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6967" w14:textId="5C1A3854" w:rsidR="00A621AB" w:rsidRDefault="00A621AB" w:rsidP="00020099">
      <w:pPr>
        <w:pStyle w:val="Kop1zondernummerFMS"/>
        <w:ind w:right="-248"/>
        <w:rPr>
          <w:bCs/>
        </w:rPr>
      </w:pPr>
      <w:r>
        <w:t xml:space="preserve">Gespreksleidraad opleidingsgesprek n.a.v. de COVID-crisis </w:t>
      </w:r>
      <w:r w:rsidR="00FE4A26">
        <w:t>‘20/’21</w:t>
      </w:r>
    </w:p>
    <w:p w14:paraId="5D97EAFB" w14:textId="4CB4D3AD" w:rsidR="00A621AB" w:rsidRDefault="004458D6" w:rsidP="0041233E">
      <w:pPr>
        <w:pStyle w:val="BasistekstFMS"/>
        <w:rPr>
          <w:b/>
          <w:bCs/>
        </w:rPr>
      </w:pPr>
      <w:r>
        <w:rPr>
          <w:b/>
          <w:bCs/>
        </w:rPr>
        <w:t>v</w:t>
      </w:r>
      <w:r w:rsidR="00FE4A26">
        <w:rPr>
          <w:b/>
          <w:bCs/>
        </w:rPr>
        <w:t xml:space="preserve">ersie </w:t>
      </w:r>
      <w:r>
        <w:rPr>
          <w:b/>
          <w:bCs/>
        </w:rPr>
        <w:t>15 februari 2021</w:t>
      </w:r>
    </w:p>
    <w:p w14:paraId="03B2BCC6" w14:textId="77777777" w:rsidR="00FE4A26" w:rsidRDefault="00FE4A26" w:rsidP="0041233E">
      <w:pPr>
        <w:pStyle w:val="BasistekstFMS"/>
        <w:rPr>
          <w:b/>
          <w:bCs/>
        </w:rPr>
      </w:pPr>
    </w:p>
    <w:p w14:paraId="454110F6" w14:textId="3444AAFD" w:rsidR="00D77592" w:rsidRPr="0041233E" w:rsidRDefault="00D77592" w:rsidP="0041233E">
      <w:pPr>
        <w:pStyle w:val="BasistekstFMS"/>
        <w:rPr>
          <w:b/>
          <w:bCs/>
        </w:rPr>
      </w:pPr>
      <w:r w:rsidRPr="0041233E">
        <w:rPr>
          <w:b/>
          <w:bCs/>
        </w:rPr>
        <w:t>Doel</w:t>
      </w:r>
      <w:r w:rsidR="00FC0E0A">
        <w:rPr>
          <w:b/>
          <w:bCs/>
        </w:rPr>
        <w:t xml:space="preserve"> van deze leidraad</w:t>
      </w:r>
      <w:r w:rsidRPr="0041233E">
        <w:rPr>
          <w:b/>
          <w:bCs/>
        </w:rPr>
        <w:t xml:space="preserve"> </w:t>
      </w:r>
      <w:r w:rsidR="00E02D75" w:rsidRPr="0041233E">
        <w:rPr>
          <w:b/>
          <w:bCs/>
        </w:rPr>
        <w:t>en werkwijze</w:t>
      </w:r>
    </w:p>
    <w:p w14:paraId="2E4D57CE" w14:textId="783A8098" w:rsidR="0041233E" w:rsidRPr="0041233E" w:rsidRDefault="007A0C0A" w:rsidP="001B4ED7">
      <w:pPr>
        <w:pStyle w:val="BasistekstFMS"/>
      </w:pPr>
      <w:r>
        <w:t>Het effect van de COVID-crisis op de 30 medisch</w:t>
      </w:r>
      <w:r w:rsidR="00D763E1">
        <w:t>-</w:t>
      </w:r>
      <w:r>
        <w:t xml:space="preserve">specialistische vervolgopleidingen is zeer divers. Het beeld varieert niet alleen óver de opleidingen, maar ook tussen de opleidingsziekenhuizen, afhankelijk van de omvang van COVID-zorg en de inzet van aios en specialisten daarin. </w:t>
      </w:r>
      <w:r w:rsidR="00272952" w:rsidRPr="0041233E">
        <w:t xml:space="preserve">Door </w:t>
      </w:r>
      <w:proofErr w:type="spellStart"/>
      <w:r w:rsidR="00272952" w:rsidRPr="0041233E">
        <w:t>afschaling</w:t>
      </w:r>
      <w:proofErr w:type="spellEnd"/>
      <w:r w:rsidR="00225F23">
        <w:t xml:space="preserve"> van</w:t>
      </w:r>
      <w:r w:rsidR="00272952" w:rsidRPr="0041233E">
        <w:t xml:space="preserve"> r</w:t>
      </w:r>
      <w:r w:rsidR="00225F23">
        <w:t xml:space="preserve">eguliere </w:t>
      </w:r>
      <w:r w:rsidR="00272952" w:rsidRPr="0041233E">
        <w:t xml:space="preserve">zorg en/of inzet elders hebben </w:t>
      </w:r>
      <w:r w:rsidR="00FB485D" w:rsidRPr="0041233E">
        <w:t>a</w:t>
      </w:r>
      <w:r w:rsidR="00D77592" w:rsidRPr="0041233E">
        <w:t>ios tijdens de COVID-</w:t>
      </w:r>
      <w:r w:rsidR="00BD5591">
        <w:t>crisis</w:t>
      </w:r>
      <w:r w:rsidR="00D77592" w:rsidRPr="0041233E">
        <w:t xml:space="preserve">, afhankelijk van hun specialisme, fase opleiding en persoonlijke omstandigheden </w:t>
      </w:r>
      <w:r w:rsidR="00272952" w:rsidRPr="0041233E">
        <w:t>opleidingsmomenten moeten missen en daarnaast mogelijk andere competenties opgedaan</w:t>
      </w:r>
      <w:r w:rsidR="00D77592" w:rsidRPr="0041233E">
        <w:t xml:space="preserve">. </w:t>
      </w:r>
    </w:p>
    <w:p w14:paraId="473D9724" w14:textId="2C08B1E1" w:rsidR="0022339D" w:rsidRDefault="0022339D" w:rsidP="001B4ED7">
      <w:pPr>
        <w:pStyle w:val="BasistekstFMS"/>
      </w:pPr>
      <w:r w:rsidRPr="0041233E">
        <w:t xml:space="preserve">Na de </w:t>
      </w:r>
      <w:r w:rsidR="00272952" w:rsidRPr="0041233E">
        <w:t>C</w:t>
      </w:r>
      <w:r w:rsidR="003E4641">
        <w:t>OVID</w:t>
      </w:r>
      <w:r w:rsidR="00272952" w:rsidRPr="0041233E">
        <w:t>-</w:t>
      </w:r>
      <w:r w:rsidRPr="0041233E">
        <w:t xml:space="preserve">crisisperiode </w:t>
      </w:r>
      <w:r w:rsidR="00D715D1" w:rsidRPr="0041233E">
        <w:t xml:space="preserve">zal </w:t>
      </w:r>
      <w:r w:rsidRPr="0041233E">
        <w:t xml:space="preserve">een opleidingsgesprek gevoerd </w:t>
      </w:r>
      <w:r w:rsidR="00D715D1" w:rsidRPr="0041233E">
        <w:t xml:space="preserve">moeten worden </w:t>
      </w:r>
      <w:r w:rsidRPr="0041233E">
        <w:t xml:space="preserve">tussen opleider en aios om de </w:t>
      </w:r>
      <w:r w:rsidR="00272952" w:rsidRPr="0041233E">
        <w:t xml:space="preserve">‘winst en verlies’ </w:t>
      </w:r>
      <w:r w:rsidRPr="0041233E">
        <w:t xml:space="preserve">van de crisisperiode te evalueren en </w:t>
      </w:r>
      <w:r w:rsidR="003F0AA4" w:rsidRPr="0041233E">
        <w:t xml:space="preserve">zo </w:t>
      </w:r>
      <w:r w:rsidRPr="0041233E">
        <w:t xml:space="preserve">tot </w:t>
      </w:r>
      <w:r w:rsidR="00AC45A2" w:rsidRPr="0041233E">
        <w:t xml:space="preserve">afspraken te komen </w:t>
      </w:r>
      <w:r w:rsidR="00272952" w:rsidRPr="0041233E">
        <w:t xml:space="preserve">tot bijstelling van het individueel opleidingsplan (IOP) </w:t>
      </w:r>
      <w:r w:rsidR="00AC45A2" w:rsidRPr="0041233E">
        <w:t xml:space="preserve">voor het </w:t>
      </w:r>
      <w:r w:rsidR="00272952" w:rsidRPr="0041233E">
        <w:t xml:space="preserve">verdere </w:t>
      </w:r>
      <w:r w:rsidR="00AC45A2" w:rsidRPr="0041233E">
        <w:t xml:space="preserve">vervolg van de opleiding. </w:t>
      </w:r>
      <w:r w:rsidR="00E15471" w:rsidRPr="0041233E">
        <w:t>Tijdens het gesprek zal centraal staan wat de aios in de crisisperiode heeft gedaan en geleerd, wat er in deze periode niet aan de orde is gekomen en of er een onderdeel van de opleiding moet worden ingehaald of verlengd</w:t>
      </w:r>
      <w:r w:rsidR="00E15471">
        <w:t>. Op het moment dat duidelijk is hoe de weer opgestarte zorg vorm krijgt en welke planning daadwerkelijk gevolgd gaat worden, kan, zo nodig het opleidingsschema aangepast worden.</w:t>
      </w:r>
    </w:p>
    <w:p w14:paraId="594CCF17" w14:textId="17A62DBA" w:rsidR="006C403D" w:rsidRDefault="00034315" w:rsidP="001B4ED7">
      <w:pPr>
        <w:pStyle w:val="BasistekstFMS"/>
      </w:pPr>
      <w:r>
        <w:t>Naast deze leidraad zijn verschillende documenten beschikbaar die opleider en aios bij dit gesprek kunnen gebruiken. Die zijn als bronnen opgenomen in dit document</w:t>
      </w:r>
    </w:p>
    <w:p w14:paraId="65B27A4B" w14:textId="77777777" w:rsidR="007643B8" w:rsidRDefault="007643B8" w:rsidP="001B4ED7">
      <w:pPr>
        <w:pStyle w:val="BasistekstFMS"/>
        <w:rPr>
          <w:b/>
          <w:bCs/>
        </w:rPr>
      </w:pPr>
    </w:p>
    <w:p w14:paraId="0D2D0FC3" w14:textId="7E7BD70D" w:rsidR="0022339D" w:rsidRPr="000F4DD5" w:rsidRDefault="000F4DD5" w:rsidP="001B4ED7">
      <w:pPr>
        <w:pStyle w:val="BasistekstFMS"/>
        <w:rPr>
          <w:b/>
          <w:bCs/>
        </w:rPr>
      </w:pPr>
      <w:r w:rsidRPr="000F4DD5">
        <w:rPr>
          <w:b/>
          <w:bCs/>
        </w:rPr>
        <w:t>Aanpassing opleidingsschema</w:t>
      </w:r>
    </w:p>
    <w:p w14:paraId="12B393F4" w14:textId="23123D32" w:rsidR="00405218" w:rsidRDefault="00272952" w:rsidP="001B4ED7">
      <w:pPr>
        <w:pStyle w:val="BasistekstFMS"/>
      </w:pPr>
      <w:r>
        <w:t xml:space="preserve">Voor jongerejaars </w:t>
      </w:r>
      <w:r w:rsidR="00E24DD7">
        <w:t xml:space="preserve">aios </w:t>
      </w:r>
      <w:r>
        <w:t>heeft d</w:t>
      </w:r>
      <w:r w:rsidR="005960CD">
        <w:t xml:space="preserve">e </w:t>
      </w:r>
      <w:r w:rsidR="00D763E1">
        <w:t>COVID-</w:t>
      </w:r>
      <w:r w:rsidR="005960CD">
        <w:t>crisis</w:t>
      </w:r>
      <w:r>
        <w:t xml:space="preserve"> </w:t>
      </w:r>
      <w:r w:rsidR="005960CD">
        <w:t xml:space="preserve">een ander effect op het verloop van de opleiding dan </w:t>
      </w:r>
      <w:r>
        <w:t xml:space="preserve">bij </w:t>
      </w:r>
      <w:r w:rsidR="005960CD">
        <w:t>ouderejaars</w:t>
      </w:r>
      <w:r w:rsidR="00D763E1">
        <w:t xml:space="preserve"> gehad</w:t>
      </w:r>
      <w:r w:rsidR="005960CD">
        <w:t xml:space="preserve">. </w:t>
      </w:r>
      <w:r w:rsidR="009A2487">
        <w:t xml:space="preserve">Jongerejaars hebben meer resterende opleidingstijd om </w:t>
      </w:r>
      <w:r w:rsidR="00407EA4">
        <w:t>de gevolgen van de</w:t>
      </w:r>
      <w:r w:rsidR="00D763E1">
        <w:t>ze COVID</w:t>
      </w:r>
      <w:r w:rsidR="005B2087">
        <w:t>-</w:t>
      </w:r>
      <w:r w:rsidR="00407EA4">
        <w:t xml:space="preserve">crisis in te lopen. </w:t>
      </w:r>
      <w:r>
        <w:t xml:space="preserve">Zolang </w:t>
      </w:r>
      <w:r w:rsidR="009A2487">
        <w:t>onduidelijk is wanneer de aios weer volledig reguliere</w:t>
      </w:r>
      <w:r>
        <w:t xml:space="preserve"> opleiding volgen</w:t>
      </w:r>
      <w:r w:rsidR="00407EA4">
        <w:t xml:space="preserve"> en hoe de COVID-zorg zich zal ontwikkelen,</w:t>
      </w:r>
      <w:r w:rsidR="00880386">
        <w:t xml:space="preserve"> is het raadzaam </w:t>
      </w:r>
      <w:r>
        <w:t>stage-s</w:t>
      </w:r>
      <w:r w:rsidR="00880386">
        <w:t xml:space="preserve">chema’s pas </w:t>
      </w:r>
      <w:r>
        <w:t xml:space="preserve">concreet </w:t>
      </w:r>
      <w:r w:rsidR="00880386">
        <w:t xml:space="preserve">te wijzigen op het moment dat de planning </w:t>
      </w:r>
      <w:r>
        <w:t xml:space="preserve">naar verwachting meer </w:t>
      </w:r>
      <w:r w:rsidR="00405218">
        <w:t>betrouwbaar gemaakt kan worden. Dan wordt ook duidelijk of wijziging</w:t>
      </w:r>
      <w:r w:rsidR="004F4182">
        <w:t xml:space="preserve"> van de einddatum noodzakelijk is.</w:t>
      </w:r>
      <w:r>
        <w:t xml:space="preserve"> Ondertussen is het raadzaam opleidingsmomenten, cursorisch onderwijs en ook toetsing weer zo veel mogelijk te herstarten.</w:t>
      </w:r>
    </w:p>
    <w:p w14:paraId="436518EC" w14:textId="47C2A675" w:rsidR="00863E8A" w:rsidRDefault="00991642" w:rsidP="00ED15BC">
      <w:pPr>
        <w:pStyle w:val="BasistekstFMS"/>
      </w:pPr>
      <w:r>
        <w:t>Als</w:t>
      </w:r>
      <w:r w:rsidR="002552E6">
        <w:t xml:space="preserve"> het noodzakelijk is om de opleidingsduur boven nominaal te verlengen om zelfstandige bekwaamheid </w:t>
      </w:r>
      <w:r w:rsidR="0054330E">
        <w:t xml:space="preserve">als ‘jonge klare’ specialist </w:t>
      </w:r>
      <w:r w:rsidR="002552E6">
        <w:t xml:space="preserve">te </w:t>
      </w:r>
      <w:r w:rsidR="0054330E">
        <w:t xml:space="preserve">kunnen </w:t>
      </w:r>
      <w:r w:rsidR="002552E6">
        <w:t xml:space="preserve">garanderen, kan er </w:t>
      </w:r>
      <w:r w:rsidR="00241A46">
        <w:t xml:space="preserve">onder </w:t>
      </w:r>
      <w:r w:rsidR="002552E6">
        <w:t>instemming van RGS verlengd worden.</w:t>
      </w:r>
      <w:r w:rsidR="00863E8A">
        <w:t xml:space="preserve"> De aios </w:t>
      </w:r>
      <w:r w:rsidR="00ED15BC">
        <w:t xml:space="preserve">dient een aanvraag in door in te loggen bij </w:t>
      </w:r>
      <w:proofErr w:type="spellStart"/>
      <w:r w:rsidR="00863E8A" w:rsidRPr="00863E8A">
        <w:t>MijnRGS</w:t>
      </w:r>
      <w:proofErr w:type="spellEnd"/>
      <w:r w:rsidR="00863E8A" w:rsidRPr="00863E8A">
        <w:t>, en</w:t>
      </w:r>
      <w:r w:rsidR="00ED15BC">
        <w:t xml:space="preserve"> naar </w:t>
      </w:r>
      <w:r w:rsidR="00863E8A" w:rsidRPr="00863E8A">
        <w:t>‘wijzig je opleidingsschema’</w:t>
      </w:r>
      <w:r w:rsidR="00ED15BC">
        <w:t xml:space="preserve"> te gaan</w:t>
      </w:r>
      <w:r w:rsidR="00863E8A" w:rsidRPr="00863E8A">
        <w:t>. Geef in de toelichting aan dat het gaat om een verlenging van de opleiding door COVID-19.</w:t>
      </w:r>
      <w:r w:rsidR="00ED15BC">
        <w:t xml:space="preserve"> De opleider </w:t>
      </w:r>
      <w:r w:rsidR="00863E8A" w:rsidRPr="00863E8A">
        <w:t>ontvangt de aanvraag en moet de verlenging goedkeuren.</w:t>
      </w:r>
      <w:r w:rsidR="00ED15BC">
        <w:t xml:space="preserve"> Meer informatie hierover is te vinden onder de FAQ’s op de </w:t>
      </w:r>
      <w:hyperlink r:id="rId11" w:history="1">
        <w:r w:rsidR="00ED15BC" w:rsidRPr="00215A3F">
          <w:rPr>
            <w:rStyle w:val="Hyperlink"/>
          </w:rPr>
          <w:t>RGS-</w:t>
        </w:r>
        <w:r w:rsidR="00215A3F" w:rsidRPr="00215A3F">
          <w:rPr>
            <w:rStyle w:val="Hyperlink"/>
          </w:rPr>
          <w:t>website</w:t>
        </w:r>
      </w:hyperlink>
      <w:r w:rsidR="00215A3F">
        <w:t xml:space="preserve"> </w:t>
      </w:r>
      <w:r w:rsidR="00215A3F" w:rsidRPr="00020099">
        <w:rPr>
          <w:i/>
          <w:iCs/>
        </w:rPr>
        <w:t xml:space="preserve">onder </w:t>
      </w:r>
      <w:r w:rsidR="008E1EEF" w:rsidRPr="00020099">
        <w:rPr>
          <w:i/>
          <w:iCs/>
        </w:rPr>
        <w:t>‘Ik krijg door COVID-19 een verlenging van mijn opleiding. Hoe geef ik dat door?’</w:t>
      </w:r>
      <w:r w:rsidR="008E1EEF">
        <w:rPr>
          <w:i/>
          <w:iCs/>
        </w:rPr>
        <w:t>.</w:t>
      </w:r>
    </w:p>
    <w:p w14:paraId="35E8B784" w14:textId="77777777" w:rsidR="00A621AB" w:rsidRDefault="00A621AB" w:rsidP="000F4DD5">
      <w:pPr>
        <w:pStyle w:val="BasistekstFMS"/>
        <w:rPr>
          <w:b/>
          <w:bCs/>
        </w:rPr>
      </w:pPr>
    </w:p>
    <w:p w14:paraId="23AF1430" w14:textId="0FE36C06" w:rsidR="000F4DD5" w:rsidRPr="00E02D75" w:rsidRDefault="000F4DD5" w:rsidP="000F4DD5">
      <w:pPr>
        <w:pStyle w:val="BasistekstFMS"/>
        <w:rPr>
          <w:b/>
          <w:bCs/>
        </w:rPr>
      </w:pPr>
      <w:r w:rsidRPr="00E02D75">
        <w:rPr>
          <w:b/>
          <w:bCs/>
        </w:rPr>
        <w:t>Kaders bij het gesprek</w:t>
      </w:r>
    </w:p>
    <w:p w14:paraId="353391B0" w14:textId="48F4396E" w:rsidR="009279B6" w:rsidRPr="00EB241F" w:rsidRDefault="00DE4569" w:rsidP="00B85E0B">
      <w:pPr>
        <w:pStyle w:val="BasistekstFMS"/>
        <w:rPr>
          <w:color w:val="000000" w:themeColor="text2"/>
        </w:rPr>
      </w:pPr>
      <w:r>
        <w:t xml:space="preserve">Opleidingsbesluiten over </w:t>
      </w:r>
      <w:r w:rsidR="00EF38E6">
        <w:t xml:space="preserve">planning en duur van de opleiding </w:t>
      </w:r>
      <w:r w:rsidR="00AA36A0">
        <w:t xml:space="preserve">worden </w:t>
      </w:r>
      <w:r w:rsidR="00341A31">
        <w:t>individueel gewogen door opleider en aios</w:t>
      </w:r>
      <w:r w:rsidR="00AA36A0">
        <w:t xml:space="preserve">. </w:t>
      </w:r>
      <w:r w:rsidR="0073382E">
        <w:t>In die besluiten kunnen enkele algemeen geldende kader</w:t>
      </w:r>
      <w:r w:rsidR="0054330E">
        <w:t>s</w:t>
      </w:r>
      <w:r w:rsidR="0073382E">
        <w:t xml:space="preserve"> worden meegewogen</w:t>
      </w:r>
      <w:r w:rsidR="00341A31" w:rsidRPr="00EB241F">
        <w:rPr>
          <w:color w:val="000000" w:themeColor="text2"/>
        </w:rPr>
        <w:t>:</w:t>
      </w:r>
    </w:p>
    <w:p w14:paraId="22C3574A" w14:textId="6FEA79A6" w:rsidR="009279B6" w:rsidRPr="00EB241F" w:rsidRDefault="009279B6" w:rsidP="008867CF">
      <w:pPr>
        <w:pStyle w:val="BasistekstFMS"/>
        <w:numPr>
          <w:ilvl w:val="0"/>
          <w:numId w:val="32"/>
        </w:numPr>
        <w:rPr>
          <w:color w:val="000000" w:themeColor="text2"/>
        </w:rPr>
      </w:pPr>
      <w:r w:rsidRPr="00EB241F">
        <w:rPr>
          <w:color w:val="000000" w:themeColor="text2"/>
        </w:rPr>
        <w:t xml:space="preserve">Doel </w:t>
      </w:r>
      <w:r w:rsidR="0054330E">
        <w:rPr>
          <w:color w:val="000000" w:themeColor="text2"/>
        </w:rPr>
        <w:t xml:space="preserve">is en </w:t>
      </w:r>
      <w:r w:rsidRPr="00EB241F">
        <w:rPr>
          <w:color w:val="000000" w:themeColor="text2"/>
        </w:rPr>
        <w:t>blijft</w:t>
      </w:r>
      <w:r w:rsidR="00A87F5B">
        <w:rPr>
          <w:color w:val="000000" w:themeColor="text2"/>
        </w:rPr>
        <w:t>,</w:t>
      </w:r>
      <w:r w:rsidRPr="00EB241F">
        <w:rPr>
          <w:color w:val="000000" w:themeColor="text2"/>
        </w:rPr>
        <w:t xml:space="preserve"> ook in deze omstandigheden</w:t>
      </w:r>
      <w:r w:rsidR="00A87F5B">
        <w:rPr>
          <w:color w:val="000000" w:themeColor="text2"/>
        </w:rPr>
        <w:t>,</w:t>
      </w:r>
      <w:r w:rsidRPr="00EB241F">
        <w:rPr>
          <w:color w:val="000000" w:themeColor="text2"/>
        </w:rPr>
        <w:t xml:space="preserve"> dat </w:t>
      </w:r>
      <w:r w:rsidR="0054330E">
        <w:rPr>
          <w:color w:val="000000" w:themeColor="text2"/>
        </w:rPr>
        <w:t xml:space="preserve">de leerdoelen in het landelijk opleidingsplan (LOP) volledig behaald worden en dat </w:t>
      </w:r>
      <w:r w:rsidRPr="00EB241F">
        <w:rPr>
          <w:color w:val="000000" w:themeColor="text2"/>
        </w:rPr>
        <w:t xml:space="preserve">de aios bekwaam </w:t>
      </w:r>
      <w:r w:rsidR="0054330E">
        <w:rPr>
          <w:color w:val="000000" w:themeColor="text2"/>
        </w:rPr>
        <w:t>is</w:t>
      </w:r>
      <w:r w:rsidRPr="00EB241F">
        <w:rPr>
          <w:color w:val="000000" w:themeColor="text2"/>
        </w:rPr>
        <w:t xml:space="preserve"> op </w:t>
      </w:r>
      <w:r w:rsidRPr="0073382E">
        <w:rPr>
          <w:color w:val="000000" w:themeColor="text2"/>
          <w:u w:val="single"/>
        </w:rPr>
        <w:t>alle</w:t>
      </w:r>
      <w:r w:rsidRPr="00EB241F">
        <w:rPr>
          <w:color w:val="000000" w:themeColor="text2"/>
        </w:rPr>
        <w:t xml:space="preserve"> onderdelen van het opleidingsplan als hij de opleiding afrondt – er </w:t>
      </w:r>
      <w:r w:rsidR="00344126">
        <w:rPr>
          <w:color w:val="000000" w:themeColor="text2"/>
        </w:rPr>
        <w:t>wordt</w:t>
      </w:r>
      <w:r w:rsidR="00344126" w:rsidRPr="00EB241F">
        <w:rPr>
          <w:color w:val="000000" w:themeColor="text2"/>
        </w:rPr>
        <w:t xml:space="preserve"> </w:t>
      </w:r>
      <w:r w:rsidRPr="00EB241F">
        <w:rPr>
          <w:color w:val="000000" w:themeColor="text2"/>
        </w:rPr>
        <w:t>niks uit de opleiding geschrapt.</w:t>
      </w:r>
    </w:p>
    <w:p w14:paraId="6AEA1754" w14:textId="1149C912" w:rsidR="009279B6" w:rsidRPr="00EB241F" w:rsidRDefault="002572E0" w:rsidP="008867CF">
      <w:pPr>
        <w:pStyle w:val="BasistekstFMS"/>
        <w:numPr>
          <w:ilvl w:val="0"/>
          <w:numId w:val="32"/>
        </w:numPr>
        <w:rPr>
          <w:color w:val="000000" w:themeColor="text2"/>
        </w:rPr>
      </w:pPr>
      <w:r>
        <w:rPr>
          <w:color w:val="000000" w:themeColor="text2"/>
        </w:rPr>
        <w:lastRenderedPageBreak/>
        <w:t xml:space="preserve">De </w:t>
      </w:r>
      <w:r w:rsidR="00C84FD5">
        <w:rPr>
          <w:color w:val="000000" w:themeColor="text2"/>
        </w:rPr>
        <w:t xml:space="preserve">variërende </w:t>
      </w:r>
      <w:r>
        <w:rPr>
          <w:color w:val="000000" w:themeColor="text2"/>
        </w:rPr>
        <w:t>aanlooptijd naar volledige reguliere zorg</w:t>
      </w:r>
      <w:r w:rsidR="00C84FD5">
        <w:rPr>
          <w:color w:val="000000" w:themeColor="text2"/>
        </w:rPr>
        <w:t>, d</w:t>
      </w:r>
      <w:r w:rsidR="009279B6" w:rsidRPr="00EB241F">
        <w:rPr>
          <w:color w:val="000000" w:themeColor="text2"/>
        </w:rPr>
        <w:t xml:space="preserve">e schaarste aan beschermingsmiddelen en de consequenties van het 1,5m-beleid zal </w:t>
      </w:r>
      <w:r w:rsidR="0054330E">
        <w:rPr>
          <w:color w:val="000000" w:themeColor="text2"/>
        </w:rPr>
        <w:t xml:space="preserve">naar verwachting </w:t>
      </w:r>
      <w:r w:rsidR="009279B6" w:rsidRPr="00EB241F">
        <w:rPr>
          <w:color w:val="000000" w:themeColor="text2"/>
        </w:rPr>
        <w:t xml:space="preserve">ook de komende tijd </w:t>
      </w:r>
      <w:r w:rsidR="0054330E">
        <w:rPr>
          <w:color w:val="000000" w:themeColor="text2"/>
        </w:rPr>
        <w:t xml:space="preserve">nog </w:t>
      </w:r>
      <w:r w:rsidR="009279B6" w:rsidRPr="00EB241F">
        <w:rPr>
          <w:color w:val="000000" w:themeColor="text2"/>
        </w:rPr>
        <w:t>het aantal opleidingsmomenten beperken.</w:t>
      </w:r>
      <w:r w:rsidR="0054330E">
        <w:rPr>
          <w:color w:val="000000" w:themeColor="text2"/>
        </w:rPr>
        <w:t xml:space="preserve"> Dit vraagt om creatieve oplossingen en om flexibiliteit in de roosters en de aanpak en uitvoering van de opleiding.</w:t>
      </w:r>
    </w:p>
    <w:p w14:paraId="6BF76052" w14:textId="38C5DA1A" w:rsidR="00344126" w:rsidRPr="00EB241F" w:rsidRDefault="00344126" w:rsidP="00344126">
      <w:pPr>
        <w:pStyle w:val="BasistekstFMS"/>
        <w:numPr>
          <w:ilvl w:val="0"/>
          <w:numId w:val="32"/>
        </w:numPr>
        <w:rPr>
          <w:color w:val="000000" w:themeColor="text2"/>
        </w:rPr>
      </w:pPr>
      <w:r w:rsidRPr="00EB241F">
        <w:rPr>
          <w:color w:val="000000" w:themeColor="text2"/>
        </w:rPr>
        <w:t xml:space="preserve">We dragen </w:t>
      </w:r>
      <w:r w:rsidR="0054330E">
        <w:rPr>
          <w:color w:val="000000" w:themeColor="text2"/>
        </w:rPr>
        <w:t xml:space="preserve">daarnaast ook </w:t>
      </w:r>
      <w:r w:rsidRPr="00EB241F">
        <w:rPr>
          <w:color w:val="000000" w:themeColor="text2"/>
        </w:rPr>
        <w:t xml:space="preserve">een maatschappelijke verantwoordelijkheid voor het doelmatig en verantwoord aanwenden van opleidingsgelden, waardoor verlenging </w:t>
      </w:r>
      <w:r>
        <w:rPr>
          <w:color w:val="000000" w:themeColor="text2"/>
        </w:rPr>
        <w:t>alleen ingezet wordt wanneer dit noodzakelijk is.</w:t>
      </w:r>
    </w:p>
    <w:p w14:paraId="318DD180" w14:textId="77645222" w:rsidR="009279B6" w:rsidRPr="00910A41" w:rsidRDefault="009279B6" w:rsidP="008867CF">
      <w:pPr>
        <w:pStyle w:val="BasistekstFMS"/>
        <w:numPr>
          <w:ilvl w:val="0"/>
          <w:numId w:val="32"/>
        </w:numPr>
        <w:rPr>
          <w:strike/>
          <w:color w:val="000000" w:themeColor="text2"/>
        </w:rPr>
      </w:pPr>
      <w:r w:rsidRPr="00EB241F">
        <w:rPr>
          <w:color w:val="000000" w:themeColor="text2"/>
        </w:rPr>
        <w:t xml:space="preserve">De afgesproken </w:t>
      </w:r>
      <w:r w:rsidR="0054330E">
        <w:rPr>
          <w:color w:val="000000" w:themeColor="text2"/>
        </w:rPr>
        <w:t xml:space="preserve">overall generieke </w:t>
      </w:r>
      <w:r w:rsidRPr="00EB241F">
        <w:rPr>
          <w:color w:val="000000" w:themeColor="text2"/>
        </w:rPr>
        <w:t xml:space="preserve">verkorting van </w:t>
      </w:r>
      <w:r w:rsidR="0054330E">
        <w:rPr>
          <w:color w:val="000000" w:themeColor="text2"/>
        </w:rPr>
        <w:t xml:space="preserve">gemiddeld </w:t>
      </w:r>
      <w:r w:rsidRPr="00EB241F">
        <w:rPr>
          <w:color w:val="000000" w:themeColor="text2"/>
        </w:rPr>
        <w:t>3 maanden</w:t>
      </w:r>
      <w:r w:rsidR="0054330E">
        <w:rPr>
          <w:color w:val="000000" w:themeColor="text2"/>
        </w:rPr>
        <w:t xml:space="preserve"> </w:t>
      </w:r>
      <w:r w:rsidRPr="00EB241F">
        <w:rPr>
          <w:color w:val="000000" w:themeColor="text2"/>
        </w:rPr>
        <w:t xml:space="preserve">blijft als opdracht gelden. </w:t>
      </w:r>
      <w:r w:rsidR="00344126">
        <w:rPr>
          <w:color w:val="000000" w:themeColor="text2"/>
        </w:rPr>
        <w:t xml:space="preserve">Zorg </w:t>
      </w:r>
      <w:r w:rsidR="0054330E">
        <w:rPr>
          <w:color w:val="000000" w:themeColor="text2"/>
        </w:rPr>
        <w:t xml:space="preserve">daarom </w:t>
      </w:r>
      <w:r w:rsidR="00344126">
        <w:rPr>
          <w:color w:val="000000" w:themeColor="text2"/>
        </w:rPr>
        <w:t xml:space="preserve">voor een kritische en weloverwogen besluit </w:t>
      </w:r>
      <w:r w:rsidR="0054330E">
        <w:rPr>
          <w:color w:val="000000" w:themeColor="text2"/>
        </w:rPr>
        <w:t xml:space="preserve">per aios </w:t>
      </w:r>
      <w:r w:rsidR="00344126">
        <w:rPr>
          <w:color w:val="000000" w:themeColor="text2"/>
        </w:rPr>
        <w:t xml:space="preserve">waarbij we met de </w:t>
      </w:r>
      <w:r w:rsidR="0054330E">
        <w:rPr>
          <w:color w:val="000000" w:themeColor="text2"/>
        </w:rPr>
        <w:t>het gehele ‘medisch</w:t>
      </w:r>
      <w:r w:rsidR="00C75FFF">
        <w:rPr>
          <w:color w:val="000000" w:themeColor="text2"/>
        </w:rPr>
        <w:t>-</w:t>
      </w:r>
      <w:r w:rsidR="0054330E">
        <w:rPr>
          <w:color w:val="000000" w:themeColor="text2"/>
        </w:rPr>
        <w:t>specialistische vervolgopleidings-veld</w:t>
      </w:r>
      <w:r w:rsidR="00012E54">
        <w:rPr>
          <w:color w:val="000000" w:themeColor="text2"/>
        </w:rPr>
        <w:t>’</w:t>
      </w:r>
      <w:r w:rsidR="0054330E">
        <w:rPr>
          <w:color w:val="000000" w:themeColor="text2"/>
        </w:rPr>
        <w:t xml:space="preserve"> kunnen blijven </w:t>
      </w:r>
      <w:r w:rsidR="00344126">
        <w:rPr>
          <w:color w:val="000000" w:themeColor="text2"/>
        </w:rPr>
        <w:t>st</w:t>
      </w:r>
      <w:r w:rsidR="0054330E">
        <w:rPr>
          <w:color w:val="000000" w:themeColor="text2"/>
        </w:rPr>
        <w:t>r</w:t>
      </w:r>
      <w:r w:rsidR="00344126">
        <w:rPr>
          <w:color w:val="000000" w:themeColor="text2"/>
        </w:rPr>
        <w:t>even naar de verkorting van 3 maanden, ook met inachtneming van eventuele C</w:t>
      </w:r>
      <w:r w:rsidR="00C73D8A">
        <w:rPr>
          <w:color w:val="000000" w:themeColor="text2"/>
        </w:rPr>
        <w:t>OVID</w:t>
      </w:r>
      <w:r w:rsidR="00910A41">
        <w:rPr>
          <w:color w:val="000000" w:themeColor="text2"/>
        </w:rPr>
        <w:t>-</w:t>
      </w:r>
      <w:r w:rsidR="00344126">
        <w:rPr>
          <w:color w:val="000000" w:themeColor="text2"/>
        </w:rPr>
        <w:t>vertraging.</w:t>
      </w:r>
    </w:p>
    <w:p w14:paraId="360A63E1" w14:textId="28399B26" w:rsidR="009279B6" w:rsidRPr="00EB241F" w:rsidRDefault="009279B6" w:rsidP="00B85E0B">
      <w:pPr>
        <w:pStyle w:val="BasistekstFMS"/>
        <w:rPr>
          <w:color w:val="000000" w:themeColor="text2"/>
        </w:rPr>
      </w:pPr>
    </w:p>
    <w:p w14:paraId="4501DA45" w14:textId="6A54F5DF" w:rsidR="00341A31" w:rsidRPr="00E02D75" w:rsidRDefault="00E02D75" w:rsidP="00B85E0B">
      <w:pPr>
        <w:pStyle w:val="BasistekstFMS"/>
        <w:rPr>
          <w:b/>
          <w:bCs/>
        </w:rPr>
      </w:pPr>
      <w:r w:rsidRPr="00E02D75">
        <w:rPr>
          <w:b/>
          <w:bCs/>
        </w:rPr>
        <w:t>Gespreksleidraad voor een g</w:t>
      </w:r>
      <w:r w:rsidR="00341A31" w:rsidRPr="00E02D75">
        <w:rPr>
          <w:b/>
          <w:bCs/>
        </w:rPr>
        <w:t>estructureerd gesprek</w:t>
      </w:r>
    </w:p>
    <w:p w14:paraId="7DA56050" w14:textId="0669277F" w:rsidR="006E0704" w:rsidRDefault="008434CE" w:rsidP="00B85E0B">
      <w:pPr>
        <w:pStyle w:val="BasistekstFMS"/>
      </w:pPr>
      <w:r>
        <w:t xml:space="preserve">Opleider en aios voeren een gestructureerd gesprek over de </w:t>
      </w:r>
      <w:r w:rsidR="003E2776">
        <w:t xml:space="preserve">effecten van de </w:t>
      </w:r>
      <w:r w:rsidR="00D763E1">
        <w:t xml:space="preserve">COVID-crisis </w:t>
      </w:r>
      <w:r w:rsidR="003E2776">
        <w:t>en de opstart</w:t>
      </w:r>
      <w:r w:rsidR="00661133">
        <w:t>fase</w:t>
      </w:r>
      <w:r w:rsidR="003E2776">
        <w:t xml:space="preserve"> van de reguliere zorg op de individuele opleiding</w:t>
      </w:r>
      <w:r w:rsidR="002740CE">
        <w:t xml:space="preserve">. </w:t>
      </w:r>
      <w:r w:rsidR="00661133">
        <w:t xml:space="preserve">De </w:t>
      </w:r>
      <w:r w:rsidR="002740CE">
        <w:t xml:space="preserve">leidraad </w:t>
      </w:r>
      <w:r w:rsidR="00D763E1">
        <w:t xml:space="preserve">kan worden gebruikt als model en </w:t>
      </w:r>
      <w:r w:rsidR="002740CE">
        <w:t xml:space="preserve">bevat vragen die in </w:t>
      </w:r>
      <w:r w:rsidR="0054330E">
        <w:t>het opleidings</w:t>
      </w:r>
      <w:r w:rsidR="002740CE">
        <w:t xml:space="preserve">gesprek </w:t>
      </w:r>
      <w:r w:rsidR="00904E74">
        <w:t xml:space="preserve">gesteld kunnen worden. </w:t>
      </w:r>
      <w:r w:rsidR="0007414A">
        <w:t xml:space="preserve">Opleider en aios kunnen </w:t>
      </w:r>
      <w:r w:rsidR="00BB2624">
        <w:t xml:space="preserve">hier naar eigen inzicht gebruik </w:t>
      </w:r>
      <w:r w:rsidR="0023122A">
        <w:t xml:space="preserve">van </w:t>
      </w:r>
      <w:r w:rsidR="00BB2624">
        <w:t>maken en</w:t>
      </w:r>
      <w:r w:rsidR="0023122A">
        <w:t xml:space="preserve"> eventueel op maat </w:t>
      </w:r>
      <w:r w:rsidR="00BB2624">
        <w:t>aanpass</w:t>
      </w:r>
      <w:r w:rsidR="0023122A">
        <w:t>en</w:t>
      </w:r>
      <w:r w:rsidR="00BB2624">
        <w:t xml:space="preserve">. </w:t>
      </w:r>
      <w:r w:rsidR="0023122A">
        <w:t xml:space="preserve">Via </w:t>
      </w:r>
      <w:r w:rsidR="006E0704">
        <w:t xml:space="preserve">een aantal stappen </w:t>
      </w:r>
      <w:r w:rsidR="0023122A">
        <w:t xml:space="preserve">wordt zo </w:t>
      </w:r>
      <w:r w:rsidR="006E0704">
        <w:t>toe</w:t>
      </w:r>
      <w:r w:rsidR="0023122A">
        <w:t>gewerkt</w:t>
      </w:r>
      <w:r w:rsidR="007067C9">
        <w:t xml:space="preserve"> naar </w:t>
      </w:r>
      <w:r w:rsidR="00571EE6">
        <w:t>een herijkt indivi</w:t>
      </w:r>
      <w:r w:rsidR="001D3FAA">
        <w:t>d</w:t>
      </w:r>
      <w:r w:rsidR="00571EE6">
        <w:t>ueel opleidingsplan en daarbij passen</w:t>
      </w:r>
      <w:r w:rsidR="007067C9">
        <w:t>d</w:t>
      </w:r>
      <w:r w:rsidR="00571EE6">
        <w:t xml:space="preserve"> opleidingsschema</w:t>
      </w:r>
      <w:r w:rsidR="00FA1562">
        <w:t>.</w:t>
      </w:r>
    </w:p>
    <w:p w14:paraId="35315588" w14:textId="56B73D10" w:rsidR="00EC47D5" w:rsidRDefault="00EC47D5">
      <w:pPr>
        <w:spacing w:line="240" w:lineRule="atLeast"/>
      </w:pPr>
      <w:r>
        <w:br w:type="page"/>
      </w:r>
    </w:p>
    <w:tbl>
      <w:tblPr>
        <w:tblStyle w:val="Tabelraster"/>
        <w:tblW w:w="8500" w:type="dxa"/>
        <w:tblLook w:val="04A0" w:firstRow="1" w:lastRow="0" w:firstColumn="1" w:lastColumn="0" w:noHBand="0" w:noVBand="1"/>
      </w:tblPr>
      <w:tblGrid>
        <w:gridCol w:w="1696"/>
        <w:gridCol w:w="2658"/>
        <w:gridCol w:w="2304"/>
        <w:gridCol w:w="1842"/>
      </w:tblGrid>
      <w:tr w:rsidR="005B3FC8" w14:paraId="78A7382F" w14:textId="77777777" w:rsidTr="00F5308F">
        <w:tc>
          <w:tcPr>
            <w:tcW w:w="4354" w:type="dxa"/>
            <w:gridSpan w:val="2"/>
            <w:shd w:val="clear" w:color="auto" w:fill="D9D9D9" w:themeFill="background1" w:themeFillShade="D9"/>
          </w:tcPr>
          <w:p w14:paraId="03BD8451" w14:textId="7ED1AB15" w:rsidR="005B3FC8" w:rsidRPr="003E43C5" w:rsidRDefault="00893376" w:rsidP="00B85E0B">
            <w:pPr>
              <w:pStyle w:val="BasistekstFMS"/>
              <w:rPr>
                <w:b/>
                <w:bCs/>
              </w:rPr>
            </w:pPr>
            <w:r>
              <w:rPr>
                <w:b/>
                <w:bCs/>
              </w:rPr>
              <w:lastRenderedPageBreak/>
              <w:t>Onderwerp</w:t>
            </w:r>
          </w:p>
        </w:tc>
        <w:tc>
          <w:tcPr>
            <w:tcW w:w="4146" w:type="dxa"/>
            <w:gridSpan w:val="2"/>
            <w:tcBorders>
              <w:bottom w:val="single" w:sz="4" w:space="0" w:color="auto"/>
            </w:tcBorders>
            <w:shd w:val="clear" w:color="auto" w:fill="D9D9D9" w:themeFill="background1" w:themeFillShade="D9"/>
          </w:tcPr>
          <w:p w14:paraId="1889C715" w14:textId="68C57820" w:rsidR="005B3FC8" w:rsidRPr="003E43C5" w:rsidRDefault="003E43C5" w:rsidP="00B85E0B">
            <w:pPr>
              <w:pStyle w:val="BasistekstFMS"/>
              <w:rPr>
                <w:b/>
                <w:bCs/>
              </w:rPr>
            </w:pPr>
            <w:r w:rsidRPr="003E43C5">
              <w:rPr>
                <w:b/>
                <w:bCs/>
              </w:rPr>
              <w:t>Bevindingen en afspraken</w:t>
            </w:r>
          </w:p>
        </w:tc>
      </w:tr>
      <w:tr w:rsidR="00893376" w14:paraId="6C4A1FF6" w14:textId="77777777" w:rsidTr="00F5308F">
        <w:tc>
          <w:tcPr>
            <w:tcW w:w="4354" w:type="dxa"/>
            <w:gridSpan w:val="2"/>
          </w:tcPr>
          <w:p w14:paraId="4DC852C6" w14:textId="194E96A8" w:rsidR="00893376" w:rsidRDefault="00893376" w:rsidP="003901A4">
            <w:pPr>
              <w:pStyle w:val="BasistekstFMS"/>
              <w:jc w:val="right"/>
            </w:pPr>
            <w:r>
              <w:t>Datum gesprek</w:t>
            </w:r>
          </w:p>
        </w:tc>
        <w:tc>
          <w:tcPr>
            <w:tcW w:w="4146" w:type="dxa"/>
            <w:gridSpan w:val="2"/>
            <w:tcBorders>
              <w:right w:val="single" w:sz="4" w:space="0" w:color="auto"/>
            </w:tcBorders>
          </w:tcPr>
          <w:p w14:paraId="191C432F" w14:textId="77777777" w:rsidR="00893376" w:rsidRDefault="00893376" w:rsidP="000A0E00">
            <w:pPr>
              <w:pStyle w:val="BasistekstFMS"/>
            </w:pPr>
          </w:p>
        </w:tc>
      </w:tr>
      <w:tr w:rsidR="00135D1D" w14:paraId="6C02C4EB" w14:textId="77777777" w:rsidTr="00F5308F">
        <w:tc>
          <w:tcPr>
            <w:tcW w:w="4354" w:type="dxa"/>
            <w:gridSpan w:val="2"/>
          </w:tcPr>
          <w:p w14:paraId="48160EFB" w14:textId="4CA7E689" w:rsidR="00135D1D" w:rsidRDefault="00135D1D" w:rsidP="003901A4">
            <w:pPr>
              <w:pStyle w:val="BasistekstFMS"/>
              <w:jc w:val="right"/>
            </w:pPr>
            <w:r>
              <w:t>Aios</w:t>
            </w:r>
            <w:r w:rsidR="00B86225">
              <w:t xml:space="preserve"> (met opleidingsjaar)</w:t>
            </w:r>
          </w:p>
        </w:tc>
        <w:tc>
          <w:tcPr>
            <w:tcW w:w="4146" w:type="dxa"/>
            <w:gridSpan w:val="2"/>
            <w:tcBorders>
              <w:right w:val="single" w:sz="4" w:space="0" w:color="auto"/>
            </w:tcBorders>
          </w:tcPr>
          <w:p w14:paraId="4B9D48E8" w14:textId="77777777" w:rsidR="00135D1D" w:rsidRDefault="00135D1D" w:rsidP="000A0E00">
            <w:pPr>
              <w:pStyle w:val="BasistekstFMS"/>
            </w:pPr>
          </w:p>
        </w:tc>
      </w:tr>
      <w:tr w:rsidR="00135D1D" w14:paraId="1C73A82C" w14:textId="77777777" w:rsidTr="00F5308F">
        <w:tc>
          <w:tcPr>
            <w:tcW w:w="4354" w:type="dxa"/>
            <w:gridSpan w:val="2"/>
          </w:tcPr>
          <w:p w14:paraId="49A59968" w14:textId="5D65D3E7" w:rsidR="00135D1D" w:rsidRDefault="00135D1D" w:rsidP="003901A4">
            <w:pPr>
              <w:pStyle w:val="BasistekstFMS"/>
              <w:jc w:val="right"/>
            </w:pPr>
            <w:r>
              <w:t>Opleider</w:t>
            </w:r>
          </w:p>
        </w:tc>
        <w:tc>
          <w:tcPr>
            <w:tcW w:w="4146" w:type="dxa"/>
            <w:gridSpan w:val="2"/>
            <w:tcBorders>
              <w:right w:val="single" w:sz="4" w:space="0" w:color="auto"/>
            </w:tcBorders>
          </w:tcPr>
          <w:p w14:paraId="675AAB8A" w14:textId="77777777" w:rsidR="00135D1D" w:rsidRDefault="00135D1D" w:rsidP="000A0E00">
            <w:pPr>
              <w:pStyle w:val="BasistekstFMS"/>
            </w:pPr>
          </w:p>
        </w:tc>
      </w:tr>
      <w:tr w:rsidR="00893376" w14:paraId="340ED1EF" w14:textId="77777777" w:rsidTr="00F5308F">
        <w:tc>
          <w:tcPr>
            <w:tcW w:w="4354" w:type="dxa"/>
            <w:gridSpan w:val="2"/>
          </w:tcPr>
          <w:p w14:paraId="1D81F2D2" w14:textId="47482AE9" w:rsidR="00893376" w:rsidRDefault="00893376" w:rsidP="003901A4">
            <w:pPr>
              <w:pStyle w:val="BasistekstFMS"/>
              <w:jc w:val="right"/>
            </w:pPr>
            <w:r>
              <w:t>Aanwezig</w:t>
            </w:r>
            <w:r w:rsidR="007067C9">
              <w:rPr>
                <w:rStyle w:val="Voetnootmarkering"/>
              </w:rPr>
              <w:footnoteReference w:id="2"/>
            </w:r>
          </w:p>
        </w:tc>
        <w:tc>
          <w:tcPr>
            <w:tcW w:w="4146" w:type="dxa"/>
            <w:gridSpan w:val="2"/>
            <w:tcBorders>
              <w:right w:val="single" w:sz="4" w:space="0" w:color="auto"/>
            </w:tcBorders>
          </w:tcPr>
          <w:p w14:paraId="1D4D2846" w14:textId="77777777" w:rsidR="00893376" w:rsidRDefault="00893376" w:rsidP="000A0E00">
            <w:pPr>
              <w:pStyle w:val="BasistekstFMS"/>
            </w:pPr>
          </w:p>
        </w:tc>
      </w:tr>
      <w:tr w:rsidR="000A0E00" w14:paraId="3FD0BE36" w14:textId="4F63920D" w:rsidTr="00F5308F">
        <w:tc>
          <w:tcPr>
            <w:tcW w:w="4354" w:type="dxa"/>
            <w:gridSpan w:val="2"/>
          </w:tcPr>
          <w:p w14:paraId="42234ED2" w14:textId="0B1CDE60" w:rsidR="000A0E00" w:rsidRDefault="000A0E00" w:rsidP="00AA5AA0">
            <w:pPr>
              <w:pStyle w:val="BasistekstFMS"/>
              <w:numPr>
                <w:ilvl w:val="0"/>
                <w:numId w:val="34"/>
              </w:numPr>
            </w:pPr>
            <w:r>
              <w:t xml:space="preserve">Welke periode beslaat in jouw geval ‘de </w:t>
            </w:r>
            <w:r w:rsidR="00D763E1">
              <w:t>COVID-crisis</w:t>
            </w:r>
            <w:r>
              <w:t>?’</w:t>
            </w:r>
          </w:p>
        </w:tc>
        <w:tc>
          <w:tcPr>
            <w:tcW w:w="2304" w:type="dxa"/>
          </w:tcPr>
          <w:p w14:paraId="0BCB00FD" w14:textId="77777777" w:rsidR="00135D1D" w:rsidRDefault="00135D1D" w:rsidP="00B85E0B">
            <w:pPr>
              <w:pStyle w:val="BasistekstFMS"/>
            </w:pPr>
            <w:r>
              <w:t>__ - __ - 2020 tot</w:t>
            </w:r>
          </w:p>
          <w:p w14:paraId="044514F1" w14:textId="531B08B6" w:rsidR="000A0E00" w:rsidRDefault="00135D1D" w:rsidP="00B85E0B">
            <w:pPr>
              <w:pStyle w:val="BasistekstFMS"/>
            </w:pPr>
            <w:r>
              <w:t>__ - __ - 202</w:t>
            </w:r>
            <w:r w:rsidR="007F6176">
              <w:t>x</w:t>
            </w:r>
          </w:p>
          <w:p w14:paraId="5F93AFEB" w14:textId="1717B9F1" w:rsidR="00D15FB4" w:rsidRDefault="00D15FB4" w:rsidP="00B85E0B">
            <w:pPr>
              <w:pStyle w:val="BasistekstFMS"/>
            </w:pPr>
          </w:p>
        </w:tc>
        <w:tc>
          <w:tcPr>
            <w:tcW w:w="1842" w:type="dxa"/>
          </w:tcPr>
          <w:p w14:paraId="39E6D969" w14:textId="521307EA" w:rsidR="000A0E00" w:rsidRDefault="004E1DB5" w:rsidP="000A0E00">
            <w:pPr>
              <w:pStyle w:val="BasistekstFMS"/>
            </w:pPr>
            <w:r>
              <w:t>urentotaal</w:t>
            </w:r>
          </w:p>
        </w:tc>
      </w:tr>
      <w:tr w:rsidR="00D15FB4" w14:paraId="46846060" w14:textId="77777777" w:rsidTr="00F5308F">
        <w:tc>
          <w:tcPr>
            <w:tcW w:w="4354" w:type="dxa"/>
            <w:gridSpan w:val="2"/>
            <w:shd w:val="clear" w:color="auto" w:fill="F2F2F2" w:themeFill="background1" w:themeFillShade="F2"/>
          </w:tcPr>
          <w:p w14:paraId="4E69C003" w14:textId="6AE1D1D1" w:rsidR="00D15FB4" w:rsidRPr="00D15FB4" w:rsidRDefault="00D15FB4" w:rsidP="00D15FB4">
            <w:pPr>
              <w:pStyle w:val="BasistekstFMS"/>
              <w:rPr>
                <w:b/>
                <w:bCs/>
              </w:rPr>
            </w:pPr>
            <w:r w:rsidRPr="00D15FB4">
              <w:rPr>
                <w:b/>
                <w:bCs/>
              </w:rPr>
              <w:t xml:space="preserve">Leerrendement </w:t>
            </w:r>
            <w:r w:rsidR="00532747">
              <w:rPr>
                <w:b/>
                <w:bCs/>
              </w:rPr>
              <w:t>c</w:t>
            </w:r>
            <w:r w:rsidRPr="00D15FB4">
              <w:rPr>
                <w:b/>
                <w:bCs/>
              </w:rPr>
              <w:t>oronatijd</w:t>
            </w:r>
          </w:p>
        </w:tc>
        <w:tc>
          <w:tcPr>
            <w:tcW w:w="2304" w:type="dxa"/>
            <w:shd w:val="clear" w:color="auto" w:fill="F2F2F2" w:themeFill="background1" w:themeFillShade="F2"/>
          </w:tcPr>
          <w:p w14:paraId="49F81E50" w14:textId="77777777" w:rsidR="00D15FB4" w:rsidRDefault="00D15FB4" w:rsidP="006C6044">
            <w:pPr>
              <w:pStyle w:val="BasistekstFMS"/>
            </w:pPr>
          </w:p>
        </w:tc>
        <w:tc>
          <w:tcPr>
            <w:tcW w:w="1842" w:type="dxa"/>
            <w:shd w:val="clear" w:color="auto" w:fill="F2F2F2" w:themeFill="background1" w:themeFillShade="F2"/>
          </w:tcPr>
          <w:p w14:paraId="4EAFBA21" w14:textId="77777777" w:rsidR="00D15FB4" w:rsidRDefault="00D15FB4" w:rsidP="006C6044">
            <w:pPr>
              <w:pStyle w:val="BasistekstFMS"/>
            </w:pPr>
          </w:p>
        </w:tc>
      </w:tr>
      <w:tr w:rsidR="00F5308F" w14:paraId="6E7D5703" w14:textId="1A7D4DE5" w:rsidTr="00F5308F">
        <w:tc>
          <w:tcPr>
            <w:tcW w:w="4354" w:type="dxa"/>
            <w:gridSpan w:val="2"/>
            <w:vMerge w:val="restart"/>
          </w:tcPr>
          <w:p w14:paraId="461DF06A" w14:textId="5B133D1D" w:rsidR="00F5308F" w:rsidRDefault="00F5308F" w:rsidP="00AA5AA0">
            <w:pPr>
              <w:pStyle w:val="BasistekstFMS"/>
              <w:numPr>
                <w:ilvl w:val="0"/>
                <w:numId w:val="34"/>
              </w:numPr>
            </w:pPr>
            <w:r>
              <w:t>Waar ben je in die periode ingezet?</w:t>
            </w:r>
          </w:p>
        </w:tc>
        <w:tc>
          <w:tcPr>
            <w:tcW w:w="2304" w:type="dxa"/>
          </w:tcPr>
          <w:p w14:paraId="059CE156" w14:textId="4ABAD828" w:rsidR="00F5308F" w:rsidRPr="00542596" w:rsidRDefault="00F5308F" w:rsidP="006C6044">
            <w:pPr>
              <w:pStyle w:val="BasistekstFMS"/>
              <w:rPr>
                <w:b/>
                <w:bCs/>
              </w:rPr>
            </w:pPr>
            <w:r w:rsidRPr="00542596">
              <w:rPr>
                <w:b/>
                <w:bCs/>
              </w:rPr>
              <w:t>afdeling</w:t>
            </w:r>
          </w:p>
        </w:tc>
        <w:tc>
          <w:tcPr>
            <w:tcW w:w="1842" w:type="dxa"/>
          </w:tcPr>
          <w:p w14:paraId="54220A7B" w14:textId="43072762" w:rsidR="00F5308F" w:rsidRPr="00542596" w:rsidRDefault="00F5308F" w:rsidP="006C6044">
            <w:pPr>
              <w:pStyle w:val="BasistekstFMS"/>
              <w:rPr>
                <w:b/>
                <w:bCs/>
              </w:rPr>
            </w:pPr>
            <w:r w:rsidRPr="00542596">
              <w:rPr>
                <w:b/>
                <w:bCs/>
              </w:rPr>
              <w:t>ureninschatting</w:t>
            </w:r>
          </w:p>
        </w:tc>
      </w:tr>
      <w:tr w:rsidR="00F5308F" w14:paraId="61DFB414" w14:textId="77777777" w:rsidTr="00F5308F">
        <w:tc>
          <w:tcPr>
            <w:tcW w:w="4354" w:type="dxa"/>
            <w:gridSpan w:val="2"/>
            <w:vMerge/>
          </w:tcPr>
          <w:p w14:paraId="60AC90DF" w14:textId="77777777" w:rsidR="00F5308F" w:rsidRDefault="00F5308F" w:rsidP="006F0105">
            <w:pPr>
              <w:pStyle w:val="BasistekstFMS"/>
            </w:pPr>
          </w:p>
        </w:tc>
        <w:tc>
          <w:tcPr>
            <w:tcW w:w="2304" w:type="dxa"/>
          </w:tcPr>
          <w:p w14:paraId="573EA961" w14:textId="434C9973" w:rsidR="00F5308F" w:rsidRPr="004D3D94" w:rsidRDefault="00F5308F" w:rsidP="006F0105">
            <w:pPr>
              <w:pStyle w:val="BasistekstFMS"/>
              <w:rPr>
                <w:sz w:val="20"/>
                <w:szCs w:val="16"/>
              </w:rPr>
            </w:pPr>
            <w:r w:rsidRPr="004D3D94">
              <w:rPr>
                <w:sz w:val="20"/>
                <w:szCs w:val="16"/>
              </w:rPr>
              <w:t>Reguliere zorg</w:t>
            </w:r>
          </w:p>
        </w:tc>
        <w:tc>
          <w:tcPr>
            <w:tcW w:w="1842" w:type="dxa"/>
          </w:tcPr>
          <w:p w14:paraId="19F4DD6F" w14:textId="77777777" w:rsidR="00F5308F" w:rsidRDefault="00F5308F" w:rsidP="006F0105">
            <w:pPr>
              <w:pStyle w:val="BasistekstFMS"/>
            </w:pPr>
          </w:p>
        </w:tc>
      </w:tr>
      <w:tr w:rsidR="00F5308F" w14:paraId="3F633673" w14:textId="77777777" w:rsidTr="00F5308F">
        <w:tc>
          <w:tcPr>
            <w:tcW w:w="4354" w:type="dxa"/>
            <w:gridSpan w:val="2"/>
            <w:vMerge/>
          </w:tcPr>
          <w:p w14:paraId="4439D3FB" w14:textId="77777777" w:rsidR="00F5308F" w:rsidRDefault="00F5308F" w:rsidP="006F0105">
            <w:pPr>
              <w:pStyle w:val="BasistekstFMS"/>
            </w:pPr>
          </w:p>
        </w:tc>
        <w:tc>
          <w:tcPr>
            <w:tcW w:w="2304" w:type="dxa"/>
          </w:tcPr>
          <w:p w14:paraId="79860BA9" w14:textId="6115BE27" w:rsidR="00F5308F" w:rsidRPr="004D3D94" w:rsidRDefault="00F5308F" w:rsidP="006F0105">
            <w:pPr>
              <w:pStyle w:val="BasistekstFMS"/>
              <w:rPr>
                <w:sz w:val="20"/>
                <w:szCs w:val="16"/>
              </w:rPr>
            </w:pPr>
            <w:r w:rsidRPr="004D3D94">
              <w:rPr>
                <w:sz w:val="20"/>
                <w:szCs w:val="16"/>
              </w:rPr>
              <w:t>OK</w:t>
            </w:r>
          </w:p>
        </w:tc>
        <w:tc>
          <w:tcPr>
            <w:tcW w:w="1842" w:type="dxa"/>
          </w:tcPr>
          <w:p w14:paraId="267A5D8A" w14:textId="77777777" w:rsidR="00F5308F" w:rsidRDefault="00F5308F" w:rsidP="006F0105">
            <w:pPr>
              <w:pStyle w:val="BasistekstFMS"/>
            </w:pPr>
          </w:p>
        </w:tc>
      </w:tr>
      <w:tr w:rsidR="00F5308F" w14:paraId="7443D2BD" w14:textId="77777777" w:rsidTr="00F5308F">
        <w:tc>
          <w:tcPr>
            <w:tcW w:w="4354" w:type="dxa"/>
            <w:gridSpan w:val="2"/>
            <w:vMerge/>
          </w:tcPr>
          <w:p w14:paraId="37C24CE4" w14:textId="77777777" w:rsidR="00F5308F" w:rsidRDefault="00F5308F" w:rsidP="006F0105">
            <w:pPr>
              <w:pStyle w:val="BasistekstFMS"/>
            </w:pPr>
          </w:p>
        </w:tc>
        <w:tc>
          <w:tcPr>
            <w:tcW w:w="2304" w:type="dxa"/>
          </w:tcPr>
          <w:p w14:paraId="340C9966" w14:textId="68F89345" w:rsidR="00F5308F" w:rsidRPr="004D3D94" w:rsidRDefault="00F5308F" w:rsidP="006F0105">
            <w:pPr>
              <w:pStyle w:val="BasistekstFMS"/>
              <w:rPr>
                <w:sz w:val="20"/>
                <w:szCs w:val="16"/>
              </w:rPr>
            </w:pPr>
            <w:r w:rsidRPr="004D3D94">
              <w:rPr>
                <w:sz w:val="20"/>
                <w:szCs w:val="16"/>
              </w:rPr>
              <w:t>COVID-19 afdeling</w:t>
            </w:r>
          </w:p>
        </w:tc>
        <w:tc>
          <w:tcPr>
            <w:tcW w:w="1842" w:type="dxa"/>
          </w:tcPr>
          <w:p w14:paraId="6265BE56" w14:textId="77777777" w:rsidR="00F5308F" w:rsidRDefault="00F5308F" w:rsidP="006F0105">
            <w:pPr>
              <w:pStyle w:val="BasistekstFMS"/>
            </w:pPr>
          </w:p>
        </w:tc>
      </w:tr>
      <w:tr w:rsidR="00F5308F" w14:paraId="757B8887" w14:textId="77777777" w:rsidTr="00F5308F">
        <w:tc>
          <w:tcPr>
            <w:tcW w:w="4354" w:type="dxa"/>
            <w:gridSpan w:val="2"/>
            <w:vMerge/>
          </w:tcPr>
          <w:p w14:paraId="4F69EB18" w14:textId="77777777" w:rsidR="00F5308F" w:rsidRDefault="00F5308F" w:rsidP="006F0105">
            <w:pPr>
              <w:pStyle w:val="BasistekstFMS"/>
            </w:pPr>
          </w:p>
        </w:tc>
        <w:tc>
          <w:tcPr>
            <w:tcW w:w="2304" w:type="dxa"/>
          </w:tcPr>
          <w:p w14:paraId="2D6CDCF3" w14:textId="1F31AA37" w:rsidR="00F5308F" w:rsidRPr="004D3D94" w:rsidRDefault="00F5308F" w:rsidP="006F0105">
            <w:pPr>
              <w:pStyle w:val="BasistekstFMS"/>
              <w:rPr>
                <w:sz w:val="20"/>
                <w:szCs w:val="16"/>
              </w:rPr>
            </w:pPr>
            <w:r w:rsidRPr="004D3D94">
              <w:rPr>
                <w:sz w:val="20"/>
                <w:szCs w:val="16"/>
              </w:rPr>
              <w:t>IC-afdeling COVID-19</w:t>
            </w:r>
          </w:p>
        </w:tc>
        <w:tc>
          <w:tcPr>
            <w:tcW w:w="1842" w:type="dxa"/>
          </w:tcPr>
          <w:p w14:paraId="446518F7" w14:textId="77777777" w:rsidR="00F5308F" w:rsidRDefault="00F5308F" w:rsidP="006F0105">
            <w:pPr>
              <w:pStyle w:val="BasistekstFMS"/>
            </w:pPr>
          </w:p>
        </w:tc>
      </w:tr>
      <w:tr w:rsidR="00F5308F" w14:paraId="3594D493" w14:textId="77777777" w:rsidTr="00F5308F">
        <w:tc>
          <w:tcPr>
            <w:tcW w:w="4354" w:type="dxa"/>
            <w:gridSpan w:val="2"/>
            <w:vMerge/>
          </w:tcPr>
          <w:p w14:paraId="68572B72" w14:textId="77777777" w:rsidR="00F5308F" w:rsidRDefault="00F5308F" w:rsidP="006F0105">
            <w:pPr>
              <w:pStyle w:val="BasistekstFMS"/>
            </w:pPr>
          </w:p>
        </w:tc>
        <w:tc>
          <w:tcPr>
            <w:tcW w:w="2304" w:type="dxa"/>
          </w:tcPr>
          <w:p w14:paraId="732AA8A0" w14:textId="29ABD1FD" w:rsidR="00F5308F" w:rsidRPr="004D3D94" w:rsidRDefault="00F5308F" w:rsidP="006F0105">
            <w:pPr>
              <w:pStyle w:val="BasistekstFMS"/>
              <w:rPr>
                <w:sz w:val="20"/>
                <w:szCs w:val="16"/>
              </w:rPr>
            </w:pPr>
            <w:r w:rsidRPr="004D3D94">
              <w:rPr>
                <w:sz w:val="20"/>
                <w:szCs w:val="16"/>
              </w:rPr>
              <w:t>IC-afdeling regulier</w:t>
            </w:r>
          </w:p>
        </w:tc>
        <w:tc>
          <w:tcPr>
            <w:tcW w:w="1842" w:type="dxa"/>
          </w:tcPr>
          <w:p w14:paraId="4693F7C3" w14:textId="77777777" w:rsidR="00F5308F" w:rsidRDefault="00F5308F" w:rsidP="006F0105">
            <w:pPr>
              <w:pStyle w:val="BasistekstFMS"/>
            </w:pPr>
          </w:p>
        </w:tc>
      </w:tr>
      <w:tr w:rsidR="00F5308F" w14:paraId="5967376A" w14:textId="77777777" w:rsidTr="00F5308F">
        <w:tc>
          <w:tcPr>
            <w:tcW w:w="4354" w:type="dxa"/>
            <w:gridSpan w:val="2"/>
            <w:vMerge/>
          </w:tcPr>
          <w:p w14:paraId="3E2E327C" w14:textId="77777777" w:rsidR="00F5308F" w:rsidRDefault="00F5308F" w:rsidP="006F0105">
            <w:pPr>
              <w:pStyle w:val="BasistekstFMS"/>
            </w:pPr>
          </w:p>
        </w:tc>
        <w:tc>
          <w:tcPr>
            <w:tcW w:w="2304" w:type="dxa"/>
          </w:tcPr>
          <w:p w14:paraId="0D5397FD" w14:textId="67C5CD99" w:rsidR="00F5308F" w:rsidRPr="004D3D94" w:rsidRDefault="00F5308F" w:rsidP="006F0105">
            <w:pPr>
              <w:pStyle w:val="BasistekstFMS"/>
              <w:rPr>
                <w:sz w:val="20"/>
                <w:szCs w:val="16"/>
              </w:rPr>
            </w:pPr>
            <w:r w:rsidRPr="004D3D94">
              <w:rPr>
                <w:sz w:val="20"/>
                <w:szCs w:val="16"/>
              </w:rPr>
              <w:t>SEH-afdeling COVID-19</w:t>
            </w:r>
          </w:p>
        </w:tc>
        <w:tc>
          <w:tcPr>
            <w:tcW w:w="1842" w:type="dxa"/>
          </w:tcPr>
          <w:p w14:paraId="5AFA8FB0" w14:textId="77777777" w:rsidR="00F5308F" w:rsidRDefault="00F5308F" w:rsidP="006F0105">
            <w:pPr>
              <w:pStyle w:val="BasistekstFMS"/>
            </w:pPr>
          </w:p>
        </w:tc>
      </w:tr>
      <w:tr w:rsidR="00F5308F" w14:paraId="636C4CDE" w14:textId="77777777" w:rsidTr="00F5308F">
        <w:tc>
          <w:tcPr>
            <w:tcW w:w="4354" w:type="dxa"/>
            <w:gridSpan w:val="2"/>
            <w:vMerge/>
          </w:tcPr>
          <w:p w14:paraId="05BDA9F4" w14:textId="77777777" w:rsidR="00F5308F" w:rsidRDefault="00F5308F" w:rsidP="006F0105">
            <w:pPr>
              <w:pStyle w:val="BasistekstFMS"/>
            </w:pPr>
          </w:p>
        </w:tc>
        <w:tc>
          <w:tcPr>
            <w:tcW w:w="2304" w:type="dxa"/>
          </w:tcPr>
          <w:p w14:paraId="582DAD9C" w14:textId="4CCDC56D" w:rsidR="00F5308F" w:rsidRPr="004D3D94" w:rsidRDefault="00F5308F" w:rsidP="006F0105">
            <w:pPr>
              <w:pStyle w:val="BasistekstFMS"/>
              <w:rPr>
                <w:sz w:val="20"/>
                <w:szCs w:val="16"/>
              </w:rPr>
            </w:pPr>
            <w:r w:rsidRPr="004D3D94">
              <w:rPr>
                <w:sz w:val="20"/>
                <w:szCs w:val="16"/>
              </w:rPr>
              <w:t>SEH-afdeling regulier</w:t>
            </w:r>
          </w:p>
        </w:tc>
        <w:tc>
          <w:tcPr>
            <w:tcW w:w="1842" w:type="dxa"/>
          </w:tcPr>
          <w:p w14:paraId="6B6A2DCF" w14:textId="77777777" w:rsidR="00F5308F" w:rsidRDefault="00F5308F" w:rsidP="006F0105">
            <w:pPr>
              <w:pStyle w:val="BasistekstFMS"/>
            </w:pPr>
          </w:p>
        </w:tc>
      </w:tr>
      <w:tr w:rsidR="00F5308F" w14:paraId="3FD8C423" w14:textId="77777777" w:rsidTr="00F5308F">
        <w:tc>
          <w:tcPr>
            <w:tcW w:w="4354" w:type="dxa"/>
            <w:gridSpan w:val="2"/>
            <w:vMerge/>
          </w:tcPr>
          <w:p w14:paraId="282CADC6" w14:textId="77777777" w:rsidR="00F5308F" w:rsidRDefault="00F5308F" w:rsidP="006F0105">
            <w:pPr>
              <w:pStyle w:val="BasistekstFMS"/>
            </w:pPr>
          </w:p>
        </w:tc>
        <w:tc>
          <w:tcPr>
            <w:tcW w:w="2304" w:type="dxa"/>
          </w:tcPr>
          <w:p w14:paraId="55134ECF" w14:textId="71CD6347" w:rsidR="00F5308F" w:rsidRPr="004D3D94" w:rsidRDefault="00F5308F" w:rsidP="006F0105">
            <w:pPr>
              <w:pStyle w:val="BasistekstFMS"/>
              <w:rPr>
                <w:sz w:val="20"/>
                <w:szCs w:val="16"/>
              </w:rPr>
            </w:pPr>
            <w:r w:rsidRPr="004D3D94">
              <w:rPr>
                <w:sz w:val="20"/>
                <w:szCs w:val="16"/>
              </w:rPr>
              <w:t>Geen inzet in zorg (thuis)</w:t>
            </w:r>
          </w:p>
        </w:tc>
        <w:tc>
          <w:tcPr>
            <w:tcW w:w="1842" w:type="dxa"/>
          </w:tcPr>
          <w:p w14:paraId="60C34FC9" w14:textId="77777777" w:rsidR="00F5308F" w:rsidRDefault="00F5308F" w:rsidP="006F0105">
            <w:pPr>
              <w:pStyle w:val="BasistekstFMS"/>
            </w:pPr>
          </w:p>
        </w:tc>
      </w:tr>
      <w:tr w:rsidR="00F5308F" w14:paraId="7D90DF31" w14:textId="03E3E434" w:rsidTr="00F5308F">
        <w:tc>
          <w:tcPr>
            <w:tcW w:w="4354" w:type="dxa"/>
            <w:gridSpan w:val="2"/>
            <w:vMerge/>
          </w:tcPr>
          <w:p w14:paraId="1836AC0E" w14:textId="77777777" w:rsidR="00F5308F" w:rsidRDefault="00F5308F" w:rsidP="006F0105">
            <w:pPr>
              <w:pStyle w:val="BasistekstFMS"/>
            </w:pPr>
          </w:p>
        </w:tc>
        <w:tc>
          <w:tcPr>
            <w:tcW w:w="2304" w:type="dxa"/>
          </w:tcPr>
          <w:p w14:paraId="58097315" w14:textId="50E43AD8" w:rsidR="00F5308F" w:rsidRPr="004D3D94" w:rsidRDefault="00F5308F" w:rsidP="006F0105">
            <w:pPr>
              <w:pStyle w:val="BasistekstFMS"/>
              <w:rPr>
                <w:sz w:val="20"/>
                <w:szCs w:val="16"/>
              </w:rPr>
            </w:pPr>
            <w:r w:rsidRPr="004D3D94">
              <w:rPr>
                <w:sz w:val="20"/>
                <w:szCs w:val="16"/>
              </w:rPr>
              <w:t>Onderwijs</w:t>
            </w:r>
          </w:p>
        </w:tc>
        <w:tc>
          <w:tcPr>
            <w:tcW w:w="1842" w:type="dxa"/>
          </w:tcPr>
          <w:p w14:paraId="58B65F2E" w14:textId="77777777" w:rsidR="00F5308F" w:rsidRDefault="00F5308F" w:rsidP="000A0E00">
            <w:pPr>
              <w:pStyle w:val="BasistekstFMS"/>
            </w:pPr>
          </w:p>
        </w:tc>
      </w:tr>
      <w:tr w:rsidR="00AF597E" w14:paraId="36BE04A0" w14:textId="61220C4C" w:rsidTr="00F5308F">
        <w:tc>
          <w:tcPr>
            <w:tcW w:w="4354" w:type="dxa"/>
            <w:gridSpan w:val="2"/>
          </w:tcPr>
          <w:p w14:paraId="39BA0D69" w14:textId="34410A84" w:rsidR="00E25315" w:rsidRPr="00F5308F" w:rsidRDefault="00000901" w:rsidP="00E25315">
            <w:pPr>
              <w:pStyle w:val="BasistekstFMS"/>
              <w:rPr>
                <w:i/>
                <w:iCs/>
              </w:rPr>
            </w:pPr>
            <w:r w:rsidRPr="00F5308F">
              <w:rPr>
                <w:i/>
                <w:iCs/>
              </w:rPr>
              <w:t>Mits bij 1. ingezet in COVID-zorg:</w:t>
            </w:r>
          </w:p>
          <w:p w14:paraId="536280E0" w14:textId="75723722" w:rsidR="00AF597E" w:rsidRDefault="00AF597E" w:rsidP="00AA5AA0">
            <w:pPr>
              <w:pStyle w:val="BasistekstFMS"/>
              <w:numPr>
                <w:ilvl w:val="0"/>
                <w:numId w:val="34"/>
              </w:numPr>
            </w:pPr>
            <w:r>
              <w:t xml:space="preserve">Welke </w:t>
            </w:r>
            <w:r w:rsidR="00090ECF">
              <w:t xml:space="preserve">COVID-zorg-gerelateerde </w:t>
            </w:r>
            <w:r>
              <w:t>werkzaamheden heb je verricht</w:t>
            </w:r>
            <w:r w:rsidR="00700C81">
              <w:t xml:space="preserve"> in die periode</w:t>
            </w:r>
            <w:r>
              <w:t>?</w:t>
            </w:r>
          </w:p>
          <w:p w14:paraId="3430CA8D" w14:textId="624A8167" w:rsidR="00D15FB4" w:rsidRPr="005B2087" w:rsidRDefault="002C6425" w:rsidP="00AA5AA0">
            <w:pPr>
              <w:pStyle w:val="BasistekstFMS"/>
              <w:numPr>
                <w:ilvl w:val="0"/>
                <w:numId w:val="38"/>
              </w:numPr>
              <w:rPr>
                <w:szCs w:val="22"/>
              </w:rPr>
            </w:pPr>
            <w:r w:rsidRPr="005B2087">
              <w:rPr>
                <w:szCs w:val="22"/>
              </w:rPr>
              <w:t>Waren deze werkzaamheden voldoende gesuperviseerd?</w:t>
            </w:r>
          </w:p>
        </w:tc>
        <w:tc>
          <w:tcPr>
            <w:tcW w:w="4146" w:type="dxa"/>
            <w:gridSpan w:val="2"/>
          </w:tcPr>
          <w:p w14:paraId="723EBA44" w14:textId="597AD85C" w:rsidR="00AF597E" w:rsidRDefault="00AF597E" w:rsidP="00EC44DA">
            <w:pPr>
              <w:pStyle w:val="BasistekstFMS"/>
            </w:pPr>
          </w:p>
        </w:tc>
      </w:tr>
      <w:tr w:rsidR="00AF597E" w14:paraId="57CDE615" w14:textId="77777777" w:rsidTr="00F5308F">
        <w:tc>
          <w:tcPr>
            <w:tcW w:w="4354" w:type="dxa"/>
            <w:gridSpan w:val="2"/>
          </w:tcPr>
          <w:p w14:paraId="08A2EE50" w14:textId="7F358A21" w:rsidR="00AF597E" w:rsidRDefault="00BC5398" w:rsidP="00AA5AA0">
            <w:pPr>
              <w:pStyle w:val="BasistekstFMS"/>
              <w:numPr>
                <w:ilvl w:val="0"/>
                <w:numId w:val="34"/>
              </w:numPr>
            </w:pPr>
            <w:r>
              <w:t xml:space="preserve">Wat heb je geleerd </w:t>
            </w:r>
            <w:r w:rsidR="00045937">
              <w:t>in de COVID-zorg</w:t>
            </w:r>
            <w:r>
              <w:t>?</w:t>
            </w:r>
          </w:p>
          <w:p w14:paraId="0710A042" w14:textId="7ECC1DBA" w:rsidR="000F3B42" w:rsidRPr="005B2087" w:rsidRDefault="007F0D81" w:rsidP="00BD6653">
            <w:pPr>
              <w:pStyle w:val="BasistekstFMS"/>
              <w:rPr>
                <w:i/>
                <w:iCs/>
                <w:szCs w:val="22"/>
              </w:rPr>
            </w:pPr>
            <w:r w:rsidRPr="005B2087">
              <w:rPr>
                <w:i/>
                <w:iCs/>
                <w:szCs w:val="22"/>
              </w:rPr>
              <w:t xml:space="preserve">Je kunt hierbij gebruik maken van </w:t>
            </w:r>
            <w:r w:rsidR="00847964" w:rsidRPr="005B2087">
              <w:rPr>
                <w:i/>
                <w:iCs/>
                <w:szCs w:val="22"/>
              </w:rPr>
              <w:t>beschikbare beschrijvinge</w:t>
            </w:r>
            <w:r w:rsidR="003C2141" w:rsidRPr="005B2087">
              <w:rPr>
                <w:i/>
                <w:iCs/>
                <w:szCs w:val="22"/>
              </w:rPr>
              <w:t>n</w:t>
            </w:r>
            <w:r w:rsidR="00847964" w:rsidRPr="005B2087">
              <w:rPr>
                <w:i/>
                <w:iCs/>
                <w:szCs w:val="22"/>
              </w:rPr>
              <w:t xml:space="preserve"> van</w:t>
            </w:r>
            <w:r w:rsidR="00BF463C" w:rsidRPr="005B2087">
              <w:rPr>
                <w:i/>
                <w:iCs/>
                <w:szCs w:val="22"/>
              </w:rPr>
              <w:t xml:space="preserve"> </w:t>
            </w:r>
            <w:r w:rsidR="006663D6" w:rsidRPr="005B2087">
              <w:rPr>
                <w:i/>
                <w:iCs/>
                <w:szCs w:val="22"/>
              </w:rPr>
              <w:t>leeractiviteiten in C</w:t>
            </w:r>
            <w:r w:rsidR="00521A80" w:rsidRPr="005B2087">
              <w:rPr>
                <w:i/>
                <w:iCs/>
                <w:szCs w:val="22"/>
              </w:rPr>
              <w:t>OVID-zorg</w:t>
            </w:r>
            <w:r w:rsidR="00BA0B76" w:rsidRPr="005B2087">
              <w:rPr>
                <w:i/>
                <w:iCs/>
                <w:szCs w:val="22"/>
              </w:rPr>
              <w:t>, zoals</w:t>
            </w:r>
            <w:r w:rsidR="000F3B42" w:rsidRPr="005B2087">
              <w:rPr>
                <w:i/>
                <w:iCs/>
                <w:szCs w:val="22"/>
              </w:rPr>
              <w:t>:</w:t>
            </w:r>
          </w:p>
          <w:p w14:paraId="0D0C311A" w14:textId="0030E79B" w:rsidR="000F3B42" w:rsidRPr="005B2087" w:rsidRDefault="000F3B42" w:rsidP="00AA5AA0">
            <w:pPr>
              <w:pStyle w:val="BasistekstFMS"/>
              <w:numPr>
                <w:ilvl w:val="0"/>
                <w:numId w:val="40"/>
              </w:numPr>
              <w:rPr>
                <w:i/>
                <w:iCs/>
                <w:szCs w:val="22"/>
              </w:rPr>
            </w:pPr>
            <w:r w:rsidRPr="005B2087">
              <w:rPr>
                <w:i/>
                <w:iCs/>
                <w:szCs w:val="22"/>
              </w:rPr>
              <w:t xml:space="preserve">JBZ Overzicht aan COVID-19 te relateren </w:t>
            </w:r>
            <w:proofErr w:type="spellStart"/>
            <w:r w:rsidRPr="005B2087">
              <w:rPr>
                <w:i/>
                <w:iCs/>
                <w:szCs w:val="22"/>
              </w:rPr>
              <w:t>EPA's</w:t>
            </w:r>
            <w:proofErr w:type="spellEnd"/>
            <w:r w:rsidRPr="005B2087">
              <w:rPr>
                <w:i/>
                <w:iCs/>
                <w:szCs w:val="22"/>
              </w:rPr>
              <w:t xml:space="preserve"> uit opleidingsplannen MSVO</w:t>
            </w:r>
            <w:r w:rsidR="006E260B" w:rsidRPr="005B2087">
              <w:rPr>
                <w:rStyle w:val="Voetnootmarkering"/>
                <w:i/>
                <w:iCs/>
                <w:szCs w:val="22"/>
              </w:rPr>
              <w:footnoteReference w:id="3"/>
            </w:r>
          </w:p>
          <w:p w14:paraId="571AF9BC" w14:textId="3DF3D3DA" w:rsidR="00BD6653" w:rsidRPr="00223D60" w:rsidRDefault="000F3B42" w:rsidP="00AA5AA0">
            <w:pPr>
              <w:pStyle w:val="BasistekstFMS"/>
              <w:numPr>
                <w:ilvl w:val="0"/>
                <w:numId w:val="40"/>
              </w:numPr>
              <w:rPr>
                <w:i/>
                <w:iCs/>
              </w:rPr>
            </w:pPr>
            <w:r w:rsidRPr="005B2087">
              <w:rPr>
                <w:i/>
                <w:iCs/>
                <w:szCs w:val="22"/>
              </w:rPr>
              <w:t xml:space="preserve">Spaarne </w:t>
            </w:r>
            <w:proofErr w:type="spellStart"/>
            <w:r w:rsidRPr="005B2087">
              <w:rPr>
                <w:i/>
                <w:iCs/>
                <w:szCs w:val="22"/>
              </w:rPr>
              <w:t>Gh</w:t>
            </w:r>
            <w:proofErr w:type="spellEnd"/>
            <w:r w:rsidRPr="005B2087">
              <w:rPr>
                <w:i/>
                <w:iCs/>
                <w:szCs w:val="22"/>
              </w:rPr>
              <w:t xml:space="preserve"> EPA-beschrijving COVID-19</w:t>
            </w:r>
          </w:p>
        </w:tc>
        <w:tc>
          <w:tcPr>
            <w:tcW w:w="4146" w:type="dxa"/>
            <w:gridSpan w:val="2"/>
          </w:tcPr>
          <w:p w14:paraId="275DE2AE" w14:textId="77777777" w:rsidR="00AF597E" w:rsidRDefault="00AF597E" w:rsidP="006F0105">
            <w:pPr>
              <w:pStyle w:val="BasistekstFMS"/>
            </w:pPr>
          </w:p>
        </w:tc>
      </w:tr>
      <w:tr w:rsidR="00AF597E" w14:paraId="11D91B1E" w14:textId="77777777" w:rsidTr="00F5308F">
        <w:tc>
          <w:tcPr>
            <w:tcW w:w="4354" w:type="dxa"/>
            <w:gridSpan w:val="2"/>
            <w:shd w:val="clear" w:color="auto" w:fill="F2F2F2" w:themeFill="background1" w:themeFillShade="F2"/>
          </w:tcPr>
          <w:p w14:paraId="7775CDF7" w14:textId="79BE68C6" w:rsidR="00AF597E" w:rsidRPr="008A1163" w:rsidRDefault="008A1163" w:rsidP="008A1163">
            <w:pPr>
              <w:pStyle w:val="BasistekstFMS"/>
              <w:rPr>
                <w:b/>
                <w:bCs/>
              </w:rPr>
            </w:pPr>
            <w:r w:rsidRPr="008A1163">
              <w:rPr>
                <w:b/>
                <w:bCs/>
              </w:rPr>
              <w:t>Leerrendement regulier opleidingsplan</w:t>
            </w:r>
          </w:p>
        </w:tc>
        <w:tc>
          <w:tcPr>
            <w:tcW w:w="4146" w:type="dxa"/>
            <w:gridSpan w:val="2"/>
            <w:shd w:val="clear" w:color="auto" w:fill="F2F2F2" w:themeFill="background1" w:themeFillShade="F2"/>
          </w:tcPr>
          <w:p w14:paraId="1EAA99C0" w14:textId="77777777" w:rsidR="00AF597E" w:rsidRPr="008A1163" w:rsidRDefault="00AF597E" w:rsidP="006F0105">
            <w:pPr>
              <w:pStyle w:val="BasistekstFMS"/>
              <w:rPr>
                <w:b/>
                <w:bCs/>
              </w:rPr>
            </w:pPr>
          </w:p>
        </w:tc>
      </w:tr>
      <w:tr w:rsidR="001F6F5D" w14:paraId="5E9E8F4B" w14:textId="77777777" w:rsidTr="00F5308F">
        <w:tc>
          <w:tcPr>
            <w:tcW w:w="4354" w:type="dxa"/>
            <w:gridSpan w:val="2"/>
          </w:tcPr>
          <w:p w14:paraId="69F5D6D0" w14:textId="71DD94EC" w:rsidR="001F6F5D" w:rsidRDefault="001F6F5D" w:rsidP="00AA5AA0">
            <w:pPr>
              <w:pStyle w:val="BasistekstFMS"/>
              <w:numPr>
                <w:ilvl w:val="0"/>
                <w:numId w:val="34"/>
              </w:numPr>
            </w:pPr>
            <w:r>
              <w:t>Welk</w:t>
            </w:r>
            <w:r w:rsidR="003B1255">
              <w:t xml:space="preserve"> opleidingsonderdeel of stage volgde je </w:t>
            </w:r>
            <w:r w:rsidR="00F83D41">
              <w:t>toen de COVID-crisis uitbrak?</w:t>
            </w:r>
          </w:p>
        </w:tc>
        <w:tc>
          <w:tcPr>
            <w:tcW w:w="4146" w:type="dxa"/>
            <w:gridSpan w:val="2"/>
          </w:tcPr>
          <w:p w14:paraId="173EC880" w14:textId="77777777" w:rsidR="001F6F5D" w:rsidRDefault="001F6F5D" w:rsidP="006F0105">
            <w:pPr>
              <w:pStyle w:val="BasistekstFMS"/>
            </w:pPr>
          </w:p>
        </w:tc>
      </w:tr>
      <w:tr w:rsidR="00942AE5" w14:paraId="74794F80" w14:textId="77777777" w:rsidTr="00F5308F">
        <w:tc>
          <w:tcPr>
            <w:tcW w:w="4354" w:type="dxa"/>
            <w:gridSpan w:val="2"/>
          </w:tcPr>
          <w:p w14:paraId="645CFF1B" w14:textId="69E847C9" w:rsidR="005446A6" w:rsidRDefault="003B6CF0" w:rsidP="00AA5AA0">
            <w:pPr>
              <w:pStyle w:val="BasistekstFMS"/>
              <w:numPr>
                <w:ilvl w:val="0"/>
                <w:numId w:val="34"/>
              </w:numPr>
            </w:pPr>
            <w:r>
              <w:t xml:space="preserve">Heb je </w:t>
            </w:r>
            <w:r w:rsidR="00F83D41">
              <w:t xml:space="preserve">dit </w:t>
            </w:r>
            <w:r w:rsidR="00B542A9">
              <w:t>opleidingsonderde</w:t>
            </w:r>
            <w:r w:rsidR="00F83D41">
              <w:t>e</w:t>
            </w:r>
            <w:r w:rsidR="00B542A9">
              <w:t>l/stage</w:t>
            </w:r>
            <w:r w:rsidR="00F83D41">
              <w:t xml:space="preserve"> </w:t>
            </w:r>
            <w:r w:rsidR="00B542A9">
              <w:t xml:space="preserve">uitgevoerd zoals </w:t>
            </w:r>
            <w:r w:rsidR="005446A6">
              <w:t>gepland?</w:t>
            </w:r>
          </w:p>
          <w:p w14:paraId="4B21DFB1" w14:textId="1F79BF60" w:rsidR="00223D60" w:rsidRPr="005B2087" w:rsidRDefault="00223D60" w:rsidP="00AA5AA0">
            <w:pPr>
              <w:pStyle w:val="BasistekstFMS"/>
              <w:numPr>
                <w:ilvl w:val="0"/>
                <w:numId w:val="37"/>
              </w:numPr>
              <w:rPr>
                <w:szCs w:val="22"/>
              </w:rPr>
            </w:pPr>
            <w:r w:rsidRPr="005B2087">
              <w:rPr>
                <w:szCs w:val="22"/>
              </w:rPr>
              <w:t xml:space="preserve">Waren </w:t>
            </w:r>
            <w:r w:rsidR="008C4701" w:rsidRPr="005B2087">
              <w:rPr>
                <w:szCs w:val="22"/>
              </w:rPr>
              <w:t xml:space="preserve">eventuele afwijkingen van dien aard dat ze in </w:t>
            </w:r>
            <w:r w:rsidR="002A43A7" w:rsidRPr="005B2087">
              <w:rPr>
                <w:szCs w:val="22"/>
              </w:rPr>
              <w:t>reguliere tijd kunnen worden ingelopen?</w:t>
            </w:r>
          </w:p>
          <w:p w14:paraId="18DA33F1" w14:textId="77777777" w:rsidR="00942AE5" w:rsidRPr="005B2087" w:rsidRDefault="00B46FAA" w:rsidP="00AA5AA0">
            <w:pPr>
              <w:pStyle w:val="BasistekstFMS"/>
              <w:numPr>
                <w:ilvl w:val="0"/>
                <w:numId w:val="37"/>
              </w:numPr>
              <w:rPr>
                <w:szCs w:val="22"/>
              </w:rPr>
            </w:pPr>
            <w:r w:rsidRPr="005B2087">
              <w:rPr>
                <w:szCs w:val="22"/>
              </w:rPr>
              <w:lastRenderedPageBreak/>
              <w:t>Wat heb je beperkt kunnen uitvoeren?</w:t>
            </w:r>
          </w:p>
          <w:p w14:paraId="67CEFFCC" w14:textId="77777777" w:rsidR="00B542A9" w:rsidRPr="005B2087" w:rsidRDefault="003B6CF0" w:rsidP="00AA5AA0">
            <w:pPr>
              <w:pStyle w:val="BasistekstFMS"/>
              <w:numPr>
                <w:ilvl w:val="0"/>
                <w:numId w:val="35"/>
              </w:numPr>
              <w:rPr>
                <w:szCs w:val="22"/>
              </w:rPr>
            </w:pPr>
            <w:r w:rsidRPr="005B2087">
              <w:rPr>
                <w:szCs w:val="22"/>
              </w:rPr>
              <w:t>Wat heb je niet kunnen doen?</w:t>
            </w:r>
          </w:p>
          <w:p w14:paraId="1B098A12" w14:textId="294BBD31" w:rsidR="003B6CF0" w:rsidRPr="005B2087" w:rsidRDefault="00B542A9" w:rsidP="00AA5AA0">
            <w:pPr>
              <w:pStyle w:val="BasistekstFMS"/>
              <w:numPr>
                <w:ilvl w:val="0"/>
                <w:numId w:val="35"/>
              </w:numPr>
              <w:rPr>
                <w:szCs w:val="22"/>
              </w:rPr>
            </w:pPr>
            <w:r w:rsidRPr="005B2087">
              <w:rPr>
                <w:szCs w:val="22"/>
              </w:rPr>
              <w:t>Welke geplande exposure aan reguliere zorg zijn in het gedrang gekomen?</w:t>
            </w:r>
          </w:p>
        </w:tc>
        <w:tc>
          <w:tcPr>
            <w:tcW w:w="4146" w:type="dxa"/>
            <w:gridSpan w:val="2"/>
          </w:tcPr>
          <w:p w14:paraId="58028A1D" w14:textId="77777777" w:rsidR="00942AE5" w:rsidRDefault="00942AE5" w:rsidP="006F0105">
            <w:pPr>
              <w:pStyle w:val="BasistekstFMS"/>
            </w:pPr>
          </w:p>
        </w:tc>
      </w:tr>
      <w:tr w:rsidR="00AF597E" w14:paraId="3D6B5A4E" w14:textId="77777777" w:rsidTr="00F5308F">
        <w:tc>
          <w:tcPr>
            <w:tcW w:w="4354" w:type="dxa"/>
            <w:gridSpan w:val="2"/>
          </w:tcPr>
          <w:p w14:paraId="384DC448" w14:textId="60BA4B0F" w:rsidR="00412802" w:rsidRDefault="00412802" w:rsidP="00AA5AA0">
            <w:pPr>
              <w:pStyle w:val="BasistekstFMS"/>
              <w:numPr>
                <w:ilvl w:val="0"/>
                <w:numId w:val="34"/>
              </w:numPr>
            </w:pPr>
            <w:r>
              <w:t>Heb je tijd besteed aan andere opleidi</w:t>
            </w:r>
            <w:r w:rsidR="001223AC">
              <w:t>ngsonderdelen dan gepland?</w:t>
            </w:r>
          </w:p>
          <w:p w14:paraId="65DE62A1" w14:textId="2E5EBD2B" w:rsidR="001223AC" w:rsidRDefault="001223AC" w:rsidP="001223AC">
            <w:pPr>
              <w:pStyle w:val="BasistekstFMS"/>
              <w:ind w:left="360"/>
            </w:pPr>
            <w:r>
              <w:t>Denk aan:</w:t>
            </w:r>
          </w:p>
          <w:p w14:paraId="313884BE" w14:textId="2BE995D4" w:rsidR="001223AC" w:rsidRPr="005B2087" w:rsidRDefault="001223AC" w:rsidP="00AA5AA0">
            <w:pPr>
              <w:pStyle w:val="BasistekstFMS"/>
              <w:numPr>
                <w:ilvl w:val="0"/>
                <w:numId w:val="35"/>
              </w:numPr>
              <w:rPr>
                <w:szCs w:val="22"/>
              </w:rPr>
            </w:pPr>
            <w:r w:rsidRPr="005B2087">
              <w:rPr>
                <w:szCs w:val="22"/>
              </w:rPr>
              <w:t>Is je geplande SEH-, IC of zaalstages in deze periode verlengd of</w:t>
            </w:r>
            <w:r w:rsidR="006E3108" w:rsidRPr="005B2087">
              <w:rPr>
                <w:szCs w:val="22"/>
              </w:rPr>
              <w:t xml:space="preserve"> inhoudelijk aangepast</w:t>
            </w:r>
            <w:r w:rsidRPr="005B2087">
              <w:rPr>
                <w:szCs w:val="22"/>
              </w:rPr>
              <w:t>?</w:t>
            </w:r>
          </w:p>
          <w:p w14:paraId="7F0FC7F2" w14:textId="77777777" w:rsidR="00AF597E" w:rsidRPr="005B2087" w:rsidRDefault="001223AC" w:rsidP="00AA5AA0">
            <w:pPr>
              <w:pStyle w:val="BasistekstFMS"/>
              <w:numPr>
                <w:ilvl w:val="0"/>
                <w:numId w:val="35"/>
              </w:numPr>
              <w:rPr>
                <w:szCs w:val="22"/>
              </w:rPr>
            </w:pPr>
            <w:r w:rsidRPr="005B2087">
              <w:rPr>
                <w:szCs w:val="22"/>
              </w:rPr>
              <w:t>Heb je andere opleidingsonderdelen opgepakt dan gepland?</w:t>
            </w:r>
          </w:p>
          <w:p w14:paraId="6E8CA99E" w14:textId="06AAF6B5" w:rsidR="00B542A9" w:rsidRDefault="00B542A9" w:rsidP="00AA5AA0">
            <w:pPr>
              <w:pStyle w:val="BasistekstFMS"/>
              <w:numPr>
                <w:ilvl w:val="0"/>
                <w:numId w:val="35"/>
              </w:numPr>
            </w:pPr>
            <w:r w:rsidRPr="005B2087">
              <w:rPr>
                <w:szCs w:val="22"/>
              </w:rPr>
              <w:t>Heb je aandacht kunnen besteden aan maatschappelijke thema’s</w:t>
            </w:r>
            <w:r w:rsidR="006E0C79" w:rsidRPr="005B2087">
              <w:rPr>
                <w:szCs w:val="22"/>
              </w:rPr>
              <w:t>/niet klinische taken</w:t>
            </w:r>
            <w:r w:rsidR="003C3072" w:rsidRPr="005B2087">
              <w:rPr>
                <w:szCs w:val="22"/>
              </w:rPr>
              <w:t>?</w:t>
            </w:r>
          </w:p>
        </w:tc>
        <w:tc>
          <w:tcPr>
            <w:tcW w:w="4146" w:type="dxa"/>
            <w:gridSpan w:val="2"/>
          </w:tcPr>
          <w:p w14:paraId="22695194" w14:textId="77777777" w:rsidR="00AF597E" w:rsidRDefault="00AF597E" w:rsidP="006F0105">
            <w:pPr>
              <w:pStyle w:val="BasistekstFMS"/>
            </w:pPr>
          </w:p>
        </w:tc>
      </w:tr>
      <w:tr w:rsidR="008A1163" w14:paraId="6EC99F30" w14:textId="77777777" w:rsidTr="00F5308F">
        <w:tc>
          <w:tcPr>
            <w:tcW w:w="4354" w:type="dxa"/>
            <w:gridSpan w:val="2"/>
            <w:shd w:val="clear" w:color="auto" w:fill="F2F2F2" w:themeFill="background1" w:themeFillShade="F2"/>
          </w:tcPr>
          <w:p w14:paraId="4DE48516" w14:textId="37DDC212" w:rsidR="008A1163" w:rsidRPr="00893376" w:rsidRDefault="00754889" w:rsidP="00754889">
            <w:pPr>
              <w:pStyle w:val="BasistekstFMS"/>
              <w:rPr>
                <w:b/>
                <w:bCs/>
              </w:rPr>
            </w:pPr>
            <w:r w:rsidRPr="00893376">
              <w:rPr>
                <w:b/>
                <w:bCs/>
              </w:rPr>
              <w:t>Onderwijs</w:t>
            </w:r>
          </w:p>
        </w:tc>
        <w:tc>
          <w:tcPr>
            <w:tcW w:w="4146" w:type="dxa"/>
            <w:gridSpan w:val="2"/>
            <w:shd w:val="clear" w:color="auto" w:fill="F2F2F2" w:themeFill="background1" w:themeFillShade="F2"/>
          </w:tcPr>
          <w:p w14:paraId="52D2746F" w14:textId="77777777" w:rsidR="008A1163" w:rsidRDefault="008A1163" w:rsidP="006F0105">
            <w:pPr>
              <w:pStyle w:val="BasistekstFMS"/>
            </w:pPr>
          </w:p>
        </w:tc>
      </w:tr>
      <w:tr w:rsidR="00986EDF" w14:paraId="2CF55532" w14:textId="77777777" w:rsidTr="00F5308F">
        <w:tc>
          <w:tcPr>
            <w:tcW w:w="4354" w:type="dxa"/>
            <w:gridSpan w:val="2"/>
          </w:tcPr>
          <w:p w14:paraId="53AF805F" w14:textId="77777777" w:rsidR="000C1B8F" w:rsidRPr="005B2087" w:rsidRDefault="000C1B8F" w:rsidP="00AA5AA0">
            <w:pPr>
              <w:pStyle w:val="BasistekstFMS"/>
              <w:numPr>
                <w:ilvl w:val="0"/>
                <w:numId w:val="41"/>
              </w:numPr>
              <w:pBdr>
                <w:top w:val="nil"/>
                <w:left w:val="nil"/>
                <w:bottom w:val="nil"/>
                <w:right w:val="nil"/>
                <w:between w:val="nil"/>
                <w:bar w:val="nil"/>
              </w:pBdr>
              <w:rPr>
                <w:szCs w:val="22"/>
              </w:rPr>
            </w:pPr>
            <w:r>
              <w:t>Is onderwijs (lokaal, regionaal, landelijk) vervallen of inhoudelijk veranderd? Zo ja, moet dit worden ingehaald?</w:t>
            </w:r>
            <w:r>
              <w:br/>
            </w:r>
            <w:r w:rsidRPr="005B2087">
              <w:rPr>
                <w:szCs w:val="22"/>
              </w:rPr>
              <w:t>Zo ja, denk aan:</w:t>
            </w:r>
          </w:p>
          <w:p w14:paraId="0EDCA304" w14:textId="77777777" w:rsidR="000C1B8F" w:rsidRPr="005B2087" w:rsidRDefault="000C1B8F" w:rsidP="00AA5AA0">
            <w:pPr>
              <w:pStyle w:val="BasistekstFMS"/>
              <w:numPr>
                <w:ilvl w:val="0"/>
                <w:numId w:val="42"/>
              </w:numPr>
              <w:pBdr>
                <w:top w:val="nil"/>
                <w:left w:val="nil"/>
                <w:bottom w:val="nil"/>
                <w:right w:val="nil"/>
                <w:between w:val="nil"/>
                <w:bar w:val="nil"/>
              </w:pBdr>
              <w:rPr>
                <w:szCs w:val="22"/>
              </w:rPr>
            </w:pPr>
            <w:r w:rsidRPr="005B2087">
              <w:rPr>
                <w:szCs w:val="22"/>
              </w:rPr>
              <w:t>Zijn er relevante deadlines voor het afronden of doorstromen van een opleidingsonderdeel of opleiding?</w:t>
            </w:r>
          </w:p>
          <w:p w14:paraId="41669683" w14:textId="77777777" w:rsidR="000C1B8F" w:rsidRPr="005B2087" w:rsidRDefault="000C1B8F" w:rsidP="00AA5AA0">
            <w:pPr>
              <w:pStyle w:val="BasistekstFMS"/>
              <w:numPr>
                <w:ilvl w:val="0"/>
                <w:numId w:val="42"/>
              </w:numPr>
              <w:pBdr>
                <w:top w:val="nil"/>
                <w:left w:val="nil"/>
                <w:bottom w:val="nil"/>
                <w:right w:val="nil"/>
                <w:between w:val="nil"/>
                <w:bar w:val="nil"/>
              </w:pBdr>
              <w:rPr>
                <w:szCs w:val="22"/>
              </w:rPr>
            </w:pPr>
            <w:r w:rsidRPr="005B2087">
              <w:rPr>
                <w:szCs w:val="22"/>
              </w:rPr>
              <w:t>Zijn er alternatieven mogelijk?</w:t>
            </w:r>
          </w:p>
          <w:p w14:paraId="17A8F310" w14:textId="58C9B69C" w:rsidR="000C1B8F" w:rsidRPr="005B2087" w:rsidRDefault="000C1B8F" w:rsidP="00AA5AA0">
            <w:pPr>
              <w:pStyle w:val="BasistekstFMS"/>
              <w:numPr>
                <w:ilvl w:val="0"/>
                <w:numId w:val="42"/>
              </w:numPr>
              <w:pBdr>
                <w:top w:val="nil"/>
                <w:left w:val="nil"/>
                <w:bottom w:val="nil"/>
                <w:right w:val="nil"/>
                <w:between w:val="nil"/>
                <w:bar w:val="nil"/>
              </w:pBdr>
              <w:rPr>
                <w:szCs w:val="22"/>
              </w:rPr>
            </w:pPr>
            <w:r w:rsidRPr="005B2087">
              <w:rPr>
                <w:szCs w:val="22"/>
              </w:rPr>
              <w:t>Welk onderwijs kan vervallen?</w:t>
            </w:r>
          </w:p>
          <w:p w14:paraId="0EFE9209" w14:textId="6D8BB4EE" w:rsidR="00986EDF" w:rsidRDefault="000C1B8F" w:rsidP="00AA5AA0">
            <w:pPr>
              <w:pStyle w:val="BasistekstFMS"/>
              <w:numPr>
                <w:ilvl w:val="0"/>
                <w:numId w:val="36"/>
              </w:numPr>
            </w:pPr>
            <w:r w:rsidRPr="005B2087">
              <w:rPr>
                <w:szCs w:val="22"/>
              </w:rPr>
              <w:t>Zijn er acties nodig voor   de administratieve afhandeling (bijv. door w</w:t>
            </w:r>
            <w:r w:rsidR="00D763E1">
              <w:rPr>
                <w:szCs w:val="22"/>
              </w:rPr>
              <w:t>etenschappelijke verenigingen</w:t>
            </w:r>
            <w:r w:rsidRPr="005B2087">
              <w:rPr>
                <w:szCs w:val="22"/>
              </w:rPr>
              <w:t>) voor ontheffing van onderwijs? Zo ja, welke?</w:t>
            </w:r>
          </w:p>
        </w:tc>
        <w:tc>
          <w:tcPr>
            <w:tcW w:w="4146" w:type="dxa"/>
            <w:gridSpan w:val="2"/>
          </w:tcPr>
          <w:p w14:paraId="573525BB" w14:textId="77777777" w:rsidR="00986EDF" w:rsidRDefault="00986EDF" w:rsidP="006F0105">
            <w:pPr>
              <w:pStyle w:val="BasistekstFMS"/>
            </w:pPr>
          </w:p>
        </w:tc>
      </w:tr>
      <w:tr w:rsidR="008B29D4" w14:paraId="34DF246A" w14:textId="77777777" w:rsidTr="00F5308F">
        <w:tc>
          <w:tcPr>
            <w:tcW w:w="1696" w:type="dxa"/>
          </w:tcPr>
          <w:p w14:paraId="16259EB8" w14:textId="77777777" w:rsidR="008B29D4" w:rsidRPr="00586CFC" w:rsidRDefault="008B29D4" w:rsidP="00622ADC">
            <w:pPr>
              <w:pStyle w:val="Geenafstand"/>
              <w:rPr>
                <w:b/>
                <w:bCs/>
                <w:i/>
                <w:iCs/>
              </w:rPr>
            </w:pPr>
            <w:r w:rsidRPr="00586CFC">
              <w:rPr>
                <w:b/>
                <w:bCs/>
                <w:i/>
                <w:iCs/>
              </w:rPr>
              <w:t>Type onderwijs</w:t>
            </w:r>
          </w:p>
        </w:tc>
        <w:tc>
          <w:tcPr>
            <w:tcW w:w="2658" w:type="dxa"/>
          </w:tcPr>
          <w:p w14:paraId="3C46AE45" w14:textId="30D6DE2D" w:rsidR="008B29D4" w:rsidRPr="00586CFC" w:rsidRDefault="008B29D4" w:rsidP="00622ADC">
            <w:pPr>
              <w:pStyle w:val="Geenafstand"/>
              <w:rPr>
                <w:b/>
                <w:bCs/>
                <w:i/>
                <w:iCs/>
              </w:rPr>
            </w:pPr>
            <w:r w:rsidRPr="00586CFC">
              <w:rPr>
                <w:b/>
                <w:bCs/>
                <w:i/>
                <w:iCs/>
              </w:rPr>
              <w:t>Relatie met L</w:t>
            </w:r>
            <w:r w:rsidR="00010D7C">
              <w:rPr>
                <w:b/>
                <w:bCs/>
                <w:i/>
                <w:iCs/>
              </w:rPr>
              <w:t>OP? Verplicht</w:t>
            </w:r>
            <w:r w:rsidRPr="00586CFC">
              <w:rPr>
                <w:b/>
                <w:bCs/>
                <w:i/>
                <w:iCs/>
              </w:rPr>
              <w:t xml:space="preserve">? </w:t>
            </w:r>
          </w:p>
        </w:tc>
        <w:tc>
          <w:tcPr>
            <w:tcW w:w="4146" w:type="dxa"/>
            <w:gridSpan w:val="2"/>
          </w:tcPr>
          <w:p w14:paraId="7E985418" w14:textId="77777777" w:rsidR="008B29D4" w:rsidRPr="00586CFC" w:rsidRDefault="008B29D4" w:rsidP="00622ADC">
            <w:pPr>
              <w:pStyle w:val="Geenafstand"/>
              <w:rPr>
                <w:b/>
                <w:bCs/>
                <w:i/>
                <w:iCs/>
              </w:rPr>
            </w:pPr>
            <w:r w:rsidRPr="00586CFC">
              <w:rPr>
                <w:b/>
                <w:bCs/>
                <w:i/>
                <w:iCs/>
              </w:rPr>
              <w:t>Voorstel voor oplossing van evt. gemist onderdeel</w:t>
            </w:r>
          </w:p>
        </w:tc>
      </w:tr>
      <w:tr w:rsidR="008B29D4" w14:paraId="5CC41036" w14:textId="77777777" w:rsidTr="00F5308F">
        <w:tc>
          <w:tcPr>
            <w:tcW w:w="1696" w:type="dxa"/>
          </w:tcPr>
          <w:p w14:paraId="6F84CE8C" w14:textId="77777777" w:rsidR="008B29D4" w:rsidRDefault="008B29D4" w:rsidP="00622ADC">
            <w:pPr>
              <w:pStyle w:val="Geenafstand"/>
            </w:pPr>
            <w:r>
              <w:t>Lokaal</w:t>
            </w:r>
          </w:p>
        </w:tc>
        <w:tc>
          <w:tcPr>
            <w:tcW w:w="2658" w:type="dxa"/>
          </w:tcPr>
          <w:p w14:paraId="54F4BB1B" w14:textId="77777777" w:rsidR="008B29D4" w:rsidRDefault="008B29D4" w:rsidP="00622ADC">
            <w:pPr>
              <w:pStyle w:val="Geenafstand"/>
            </w:pPr>
          </w:p>
        </w:tc>
        <w:tc>
          <w:tcPr>
            <w:tcW w:w="4146" w:type="dxa"/>
            <w:gridSpan w:val="2"/>
          </w:tcPr>
          <w:p w14:paraId="4BBAEA87" w14:textId="77777777" w:rsidR="008B29D4" w:rsidRDefault="008B29D4" w:rsidP="00622ADC">
            <w:pPr>
              <w:pStyle w:val="Geenafstand"/>
            </w:pPr>
          </w:p>
        </w:tc>
      </w:tr>
      <w:tr w:rsidR="008B29D4" w14:paraId="70F50B5D" w14:textId="77777777" w:rsidTr="00F5308F">
        <w:tc>
          <w:tcPr>
            <w:tcW w:w="1696" w:type="dxa"/>
          </w:tcPr>
          <w:p w14:paraId="68AED948" w14:textId="77777777" w:rsidR="008B29D4" w:rsidRDefault="008B29D4" w:rsidP="00622ADC">
            <w:pPr>
              <w:pStyle w:val="Geenafstand"/>
            </w:pPr>
            <w:r>
              <w:t>Regionaal</w:t>
            </w:r>
          </w:p>
        </w:tc>
        <w:tc>
          <w:tcPr>
            <w:tcW w:w="2658" w:type="dxa"/>
          </w:tcPr>
          <w:p w14:paraId="16D28E0E" w14:textId="77777777" w:rsidR="008B29D4" w:rsidRDefault="008B29D4" w:rsidP="00622ADC">
            <w:pPr>
              <w:pStyle w:val="Geenafstand"/>
            </w:pPr>
          </w:p>
        </w:tc>
        <w:tc>
          <w:tcPr>
            <w:tcW w:w="4146" w:type="dxa"/>
            <w:gridSpan w:val="2"/>
          </w:tcPr>
          <w:p w14:paraId="26A05BF8" w14:textId="77777777" w:rsidR="008B29D4" w:rsidRDefault="008B29D4" w:rsidP="00622ADC">
            <w:pPr>
              <w:pStyle w:val="Geenafstand"/>
            </w:pPr>
          </w:p>
        </w:tc>
      </w:tr>
      <w:tr w:rsidR="008B29D4" w14:paraId="01385E72" w14:textId="77777777" w:rsidTr="00F5308F">
        <w:tc>
          <w:tcPr>
            <w:tcW w:w="1696" w:type="dxa"/>
          </w:tcPr>
          <w:p w14:paraId="03C1D990" w14:textId="77777777" w:rsidR="008B29D4" w:rsidRDefault="008B29D4" w:rsidP="00622ADC">
            <w:pPr>
              <w:pStyle w:val="Geenafstand"/>
            </w:pPr>
            <w:r>
              <w:t>Landelijk</w:t>
            </w:r>
          </w:p>
        </w:tc>
        <w:tc>
          <w:tcPr>
            <w:tcW w:w="2658" w:type="dxa"/>
          </w:tcPr>
          <w:p w14:paraId="3EC416A5" w14:textId="77777777" w:rsidR="008B29D4" w:rsidRDefault="008B29D4" w:rsidP="00622ADC">
            <w:pPr>
              <w:pStyle w:val="Geenafstand"/>
            </w:pPr>
          </w:p>
        </w:tc>
        <w:tc>
          <w:tcPr>
            <w:tcW w:w="4146" w:type="dxa"/>
            <w:gridSpan w:val="2"/>
          </w:tcPr>
          <w:p w14:paraId="03A58DAA" w14:textId="77777777" w:rsidR="008B29D4" w:rsidRDefault="008B29D4" w:rsidP="00622ADC">
            <w:pPr>
              <w:pStyle w:val="Geenafstand"/>
            </w:pPr>
          </w:p>
        </w:tc>
      </w:tr>
      <w:tr w:rsidR="008B29D4" w14:paraId="26623786" w14:textId="77777777" w:rsidTr="00F5308F">
        <w:tc>
          <w:tcPr>
            <w:tcW w:w="1696" w:type="dxa"/>
          </w:tcPr>
          <w:p w14:paraId="6A8BEAEB" w14:textId="77777777" w:rsidR="008B29D4" w:rsidRDefault="008B29D4" w:rsidP="00622ADC">
            <w:pPr>
              <w:pStyle w:val="Geenafstand"/>
            </w:pPr>
            <w:r>
              <w:t>Toetsen</w:t>
            </w:r>
          </w:p>
        </w:tc>
        <w:tc>
          <w:tcPr>
            <w:tcW w:w="2658" w:type="dxa"/>
          </w:tcPr>
          <w:p w14:paraId="14C0195C" w14:textId="77777777" w:rsidR="008B29D4" w:rsidRDefault="008B29D4" w:rsidP="00622ADC">
            <w:pPr>
              <w:pStyle w:val="Geenafstand"/>
            </w:pPr>
          </w:p>
        </w:tc>
        <w:tc>
          <w:tcPr>
            <w:tcW w:w="4146" w:type="dxa"/>
            <w:gridSpan w:val="2"/>
          </w:tcPr>
          <w:p w14:paraId="28999126" w14:textId="77777777" w:rsidR="008B29D4" w:rsidRDefault="008B29D4" w:rsidP="00622ADC">
            <w:pPr>
              <w:pStyle w:val="Geenafstand"/>
            </w:pPr>
          </w:p>
        </w:tc>
      </w:tr>
      <w:tr w:rsidR="008B29D4" w14:paraId="770251DF" w14:textId="77777777" w:rsidTr="00F5308F">
        <w:tc>
          <w:tcPr>
            <w:tcW w:w="1696" w:type="dxa"/>
          </w:tcPr>
          <w:p w14:paraId="20F8C58E" w14:textId="77777777" w:rsidR="008B29D4" w:rsidRDefault="008B29D4" w:rsidP="00622ADC">
            <w:pPr>
              <w:pStyle w:val="Geenafstand"/>
            </w:pPr>
            <w:r>
              <w:t>Congres</w:t>
            </w:r>
          </w:p>
        </w:tc>
        <w:tc>
          <w:tcPr>
            <w:tcW w:w="2658" w:type="dxa"/>
          </w:tcPr>
          <w:p w14:paraId="02BFA312" w14:textId="77777777" w:rsidR="008B29D4" w:rsidRDefault="008B29D4" w:rsidP="00622ADC">
            <w:pPr>
              <w:pStyle w:val="Geenafstand"/>
            </w:pPr>
          </w:p>
        </w:tc>
        <w:tc>
          <w:tcPr>
            <w:tcW w:w="4146" w:type="dxa"/>
            <w:gridSpan w:val="2"/>
          </w:tcPr>
          <w:p w14:paraId="0CDF8BC9" w14:textId="77777777" w:rsidR="008B29D4" w:rsidRDefault="008B29D4" w:rsidP="00622ADC">
            <w:pPr>
              <w:pStyle w:val="Geenafstand"/>
            </w:pPr>
          </w:p>
        </w:tc>
      </w:tr>
      <w:tr w:rsidR="006C4ED9" w14:paraId="2FE927EC" w14:textId="77777777" w:rsidTr="00F5308F">
        <w:tc>
          <w:tcPr>
            <w:tcW w:w="4354" w:type="dxa"/>
            <w:gridSpan w:val="2"/>
            <w:shd w:val="clear" w:color="auto" w:fill="F2F2F2" w:themeFill="background1" w:themeFillShade="F2"/>
          </w:tcPr>
          <w:p w14:paraId="07728E86" w14:textId="567AB325" w:rsidR="006C4ED9" w:rsidRPr="002C7CB0" w:rsidRDefault="007A5336" w:rsidP="006C4ED9">
            <w:pPr>
              <w:pStyle w:val="BasistekstFMS"/>
              <w:rPr>
                <w:b/>
                <w:bCs/>
              </w:rPr>
            </w:pPr>
            <w:r w:rsidRPr="002C7CB0">
              <w:rPr>
                <w:b/>
                <w:bCs/>
              </w:rPr>
              <w:t>Planning</w:t>
            </w:r>
            <w:r w:rsidR="00001FDA">
              <w:rPr>
                <w:b/>
                <w:bCs/>
              </w:rPr>
              <w:t>skaders</w:t>
            </w:r>
          </w:p>
        </w:tc>
        <w:tc>
          <w:tcPr>
            <w:tcW w:w="4146" w:type="dxa"/>
            <w:gridSpan w:val="2"/>
            <w:shd w:val="clear" w:color="auto" w:fill="F2F2F2" w:themeFill="background1" w:themeFillShade="F2"/>
          </w:tcPr>
          <w:p w14:paraId="50D253E4" w14:textId="77777777" w:rsidR="006C4ED9" w:rsidRDefault="006C4ED9" w:rsidP="006F0105">
            <w:pPr>
              <w:pStyle w:val="BasistekstFMS"/>
            </w:pPr>
          </w:p>
        </w:tc>
      </w:tr>
      <w:tr w:rsidR="006C4ED9" w14:paraId="0764CC0C" w14:textId="77777777" w:rsidTr="00F5308F">
        <w:tc>
          <w:tcPr>
            <w:tcW w:w="4354" w:type="dxa"/>
            <w:gridSpan w:val="2"/>
          </w:tcPr>
          <w:p w14:paraId="4963C580" w14:textId="77777777" w:rsidR="006C4ED9" w:rsidRDefault="007A5336" w:rsidP="00AA5AA0">
            <w:pPr>
              <w:pStyle w:val="BasistekstFMS"/>
              <w:numPr>
                <w:ilvl w:val="0"/>
                <w:numId w:val="41"/>
              </w:numPr>
            </w:pPr>
            <w:r>
              <w:t>Op welke opleidingsonderdelen staat tijdsdruk gezien de geplande einddatum van de opleiding?</w:t>
            </w:r>
          </w:p>
          <w:p w14:paraId="6A002DA7" w14:textId="07C4C585" w:rsidR="003721E7" w:rsidRPr="005B2087" w:rsidRDefault="003826C8" w:rsidP="00AA5AA0">
            <w:pPr>
              <w:pStyle w:val="BasistekstFMS"/>
              <w:numPr>
                <w:ilvl w:val="0"/>
                <w:numId w:val="33"/>
              </w:numPr>
              <w:rPr>
                <w:szCs w:val="22"/>
              </w:rPr>
            </w:pPr>
            <w:r w:rsidRPr="005B2087">
              <w:rPr>
                <w:szCs w:val="22"/>
              </w:rPr>
              <w:t xml:space="preserve">Is er </w:t>
            </w:r>
            <w:r w:rsidR="008A0E56" w:rsidRPr="005B2087">
              <w:rPr>
                <w:szCs w:val="22"/>
              </w:rPr>
              <w:t>(voldoende)</w:t>
            </w:r>
            <w:r w:rsidR="003721E7" w:rsidRPr="005B2087">
              <w:rPr>
                <w:szCs w:val="22"/>
              </w:rPr>
              <w:t xml:space="preserve"> ruimte voor zowel </w:t>
            </w:r>
            <w:r w:rsidR="008262B7" w:rsidRPr="005B2087">
              <w:rPr>
                <w:szCs w:val="22"/>
              </w:rPr>
              <w:t>differentiatie (</w:t>
            </w:r>
            <w:r w:rsidR="003721E7" w:rsidRPr="005B2087">
              <w:rPr>
                <w:szCs w:val="22"/>
              </w:rPr>
              <w:t xml:space="preserve">verdieping </w:t>
            </w:r>
            <w:r w:rsidR="008262B7" w:rsidRPr="005B2087">
              <w:rPr>
                <w:szCs w:val="22"/>
              </w:rPr>
              <w:t xml:space="preserve">en/of </w:t>
            </w:r>
            <w:r w:rsidR="003721E7" w:rsidRPr="005B2087">
              <w:rPr>
                <w:szCs w:val="22"/>
              </w:rPr>
              <w:t>profilering</w:t>
            </w:r>
            <w:r w:rsidR="008262B7" w:rsidRPr="005B2087">
              <w:rPr>
                <w:szCs w:val="22"/>
              </w:rPr>
              <w:t>)</w:t>
            </w:r>
            <w:r w:rsidR="003721E7" w:rsidRPr="005B2087">
              <w:rPr>
                <w:szCs w:val="22"/>
              </w:rPr>
              <w:t xml:space="preserve"> in de eindfase?</w:t>
            </w:r>
          </w:p>
        </w:tc>
        <w:tc>
          <w:tcPr>
            <w:tcW w:w="4146" w:type="dxa"/>
            <w:gridSpan w:val="2"/>
          </w:tcPr>
          <w:p w14:paraId="23E4462C" w14:textId="77777777" w:rsidR="006C4ED9" w:rsidRDefault="006C4ED9" w:rsidP="006F0105">
            <w:pPr>
              <w:pStyle w:val="BasistekstFMS"/>
            </w:pPr>
          </w:p>
        </w:tc>
      </w:tr>
      <w:tr w:rsidR="003721E7" w14:paraId="405F4822" w14:textId="77777777" w:rsidTr="00F5308F">
        <w:tc>
          <w:tcPr>
            <w:tcW w:w="4354" w:type="dxa"/>
            <w:gridSpan w:val="2"/>
          </w:tcPr>
          <w:p w14:paraId="48468BF0" w14:textId="77777777" w:rsidR="007F6F82" w:rsidRDefault="007F6F82" w:rsidP="00AA5AA0">
            <w:pPr>
              <w:pStyle w:val="BasistekstFMS"/>
              <w:numPr>
                <w:ilvl w:val="0"/>
                <w:numId w:val="44"/>
              </w:numPr>
              <w:pBdr>
                <w:top w:val="nil"/>
                <w:left w:val="nil"/>
                <w:bottom w:val="nil"/>
                <w:right w:val="nil"/>
                <w:between w:val="nil"/>
                <w:bar w:val="nil"/>
              </w:pBdr>
            </w:pPr>
            <w:r>
              <w:lastRenderedPageBreak/>
              <w:t>Moet er bij de planning van de toekomstige opleidingsonderdelen rekening gehouden worden met de aanlooptijd naar volledige capaciteit in reguliere zorg? Zo ja, bij welke onderdelen en op welke manier</w:t>
            </w:r>
          </w:p>
          <w:p w14:paraId="55735379" w14:textId="6DB35709" w:rsidR="007F6F82" w:rsidRPr="005B2087" w:rsidRDefault="007F6F82" w:rsidP="00AA5AA0">
            <w:pPr>
              <w:pStyle w:val="BasistekstFMS"/>
              <w:numPr>
                <w:ilvl w:val="0"/>
                <w:numId w:val="45"/>
              </w:numPr>
              <w:rPr>
                <w:szCs w:val="22"/>
              </w:rPr>
            </w:pPr>
            <w:r w:rsidRPr="005B2087">
              <w:rPr>
                <w:szCs w:val="22"/>
              </w:rPr>
              <w:t>Zijn er beperkingen door:</w:t>
            </w:r>
          </w:p>
          <w:p w14:paraId="44562844" w14:textId="23A9072C" w:rsidR="007F6F82" w:rsidRPr="005B2087" w:rsidRDefault="00D763E1" w:rsidP="00AA5AA0">
            <w:pPr>
              <w:pStyle w:val="BasistekstFMS"/>
              <w:numPr>
                <w:ilvl w:val="1"/>
                <w:numId w:val="47"/>
              </w:numPr>
              <w:pBdr>
                <w:top w:val="nil"/>
                <w:left w:val="nil"/>
                <w:bottom w:val="nil"/>
                <w:right w:val="nil"/>
                <w:between w:val="nil"/>
                <w:bar w:val="nil"/>
              </w:pBdr>
              <w:ind w:left="884" w:hanging="142"/>
              <w:rPr>
                <w:szCs w:val="22"/>
              </w:rPr>
            </w:pPr>
            <w:r w:rsidRPr="005B2087">
              <w:rPr>
                <w:szCs w:val="22"/>
              </w:rPr>
              <w:t>Teamgrootte</w:t>
            </w:r>
            <w:r w:rsidR="007F6F82" w:rsidRPr="005B2087">
              <w:rPr>
                <w:szCs w:val="22"/>
              </w:rPr>
              <w:t xml:space="preserve"> in 1,5m-beleid</w:t>
            </w:r>
          </w:p>
          <w:p w14:paraId="26094919" w14:textId="2684EE70" w:rsidR="007F6F82" w:rsidRPr="005B2087" w:rsidRDefault="00D763E1" w:rsidP="00AA5AA0">
            <w:pPr>
              <w:pStyle w:val="BasistekstFMS"/>
              <w:numPr>
                <w:ilvl w:val="1"/>
                <w:numId w:val="47"/>
              </w:numPr>
              <w:pBdr>
                <w:top w:val="nil"/>
                <w:left w:val="nil"/>
                <w:bottom w:val="nil"/>
                <w:right w:val="nil"/>
                <w:between w:val="nil"/>
                <w:bar w:val="nil"/>
              </w:pBdr>
              <w:ind w:left="884" w:hanging="142"/>
              <w:rPr>
                <w:szCs w:val="22"/>
              </w:rPr>
            </w:pPr>
            <w:r w:rsidRPr="005B2087">
              <w:rPr>
                <w:szCs w:val="22"/>
              </w:rPr>
              <w:t>Veranderd</w:t>
            </w:r>
            <w:r w:rsidR="007F6F82" w:rsidRPr="005B2087">
              <w:rPr>
                <w:szCs w:val="22"/>
              </w:rPr>
              <w:t xml:space="preserve"> patiëntencontact in 1.5m beleid</w:t>
            </w:r>
          </w:p>
          <w:p w14:paraId="0BF62911" w14:textId="54BC1527" w:rsidR="00C739FC" w:rsidRPr="005B2087" w:rsidRDefault="00D763E1" w:rsidP="00AA5AA0">
            <w:pPr>
              <w:pStyle w:val="BasistekstFMS"/>
              <w:numPr>
                <w:ilvl w:val="1"/>
                <w:numId w:val="47"/>
              </w:numPr>
              <w:pBdr>
                <w:top w:val="nil"/>
                <w:left w:val="nil"/>
                <w:bottom w:val="nil"/>
                <w:right w:val="nil"/>
                <w:between w:val="nil"/>
                <w:bar w:val="nil"/>
              </w:pBdr>
              <w:ind w:left="884" w:hanging="142"/>
              <w:rPr>
                <w:szCs w:val="22"/>
              </w:rPr>
            </w:pPr>
            <w:r w:rsidRPr="005B2087">
              <w:rPr>
                <w:szCs w:val="22"/>
              </w:rPr>
              <w:t>Door</w:t>
            </w:r>
            <w:r w:rsidR="007F6F82" w:rsidRPr="005B2087">
              <w:rPr>
                <w:szCs w:val="22"/>
              </w:rPr>
              <w:t xml:space="preserve"> beschikbaarheid beschermingsmiddelen</w:t>
            </w:r>
            <w:r w:rsidR="00C739FC" w:rsidRPr="005B2087">
              <w:rPr>
                <w:szCs w:val="22"/>
              </w:rPr>
              <w:t>?</w:t>
            </w:r>
          </w:p>
          <w:p w14:paraId="796EAD10" w14:textId="4E846A89" w:rsidR="007F6F82" w:rsidRPr="005B2087" w:rsidRDefault="007F6F82" w:rsidP="00AA5AA0">
            <w:pPr>
              <w:pStyle w:val="BasistekstFMS"/>
              <w:numPr>
                <w:ilvl w:val="0"/>
                <w:numId w:val="47"/>
              </w:numPr>
              <w:pBdr>
                <w:top w:val="nil"/>
                <w:left w:val="nil"/>
                <w:bottom w:val="nil"/>
                <w:right w:val="nil"/>
                <w:between w:val="nil"/>
                <w:bar w:val="nil"/>
              </w:pBdr>
              <w:rPr>
                <w:szCs w:val="22"/>
              </w:rPr>
            </w:pPr>
            <w:r w:rsidRPr="005B2087">
              <w:rPr>
                <w:szCs w:val="22"/>
              </w:rPr>
              <w:t>Wordt de aios nog ingezet voor ‘reguliere’ COVID-zorg</w:t>
            </w:r>
          </w:p>
          <w:p w14:paraId="00E73ED3" w14:textId="25F22863" w:rsidR="00F42A05" w:rsidRDefault="007F6F82" w:rsidP="00AA5AA0">
            <w:pPr>
              <w:pStyle w:val="BasistekstFMS"/>
              <w:numPr>
                <w:ilvl w:val="0"/>
                <w:numId w:val="33"/>
              </w:numPr>
            </w:pPr>
            <w:r w:rsidRPr="005B2087">
              <w:rPr>
                <w:szCs w:val="22"/>
              </w:rPr>
              <w:t xml:space="preserve"> Is er een beleid over inzet in eventuele volgende COVID-19-pieken?</w:t>
            </w:r>
            <w:r>
              <w:rPr>
                <w:sz w:val="20"/>
                <w:szCs w:val="20"/>
              </w:rPr>
              <w:t xml:space="preserve"> </w:t>
            </w:r>
          </w:p>
        </w:tc>
        <w:tc>
          <w:tcPr>
            <w:tcW w:w="4146" w:type="dxa"/>
            <w:gridSpan w:val="2"/>
          </w:tcPr>
          <w:p w14:paraId="4261E371" w14:textId="77777777" w:rsidR="003721E7" w:rsidRDefault="003721E7" w:rsidP="006F0105">
            <w:pPr>
              <w:pStyle w:val="BasistekstFMS"/>
            </w:pPr>
          </w:p>
        </w:tc>
      </w:tr>
      <w:tr w:rsidR="002C7CB0" w14:paraId="7CBB2F07" w14:textId="77777777" w:rsidTr="00F5308F">
        <w:tc>
          <w:tcPr>
            <w:tcW w:w="4354" w:type="dxa"/>
            <w:gridSpan w:val="2"/>
            <w:shd w:val="clear" w:color="auto" w:fill="F2F2F2" w:themeFill="background1" w:themeFillShade="F2"/>
          </w:tcPr>
          <w:p w14:paraId="0C2B5335" w14:textId="020510B9" w:rsidR="002C7CB0" w:rsidRDefault="002C7CB0" w:rsidP="002C7CB0">
            <w:pPr>
              <w:pStyle w:val="BasistekstFMS"/>
            </w:pPr>
            <w:r>
              <w:rPr>
                <w:b/>
                <w:bCs/>
              </w:rPr>
              <w:t>O</w:t>
            </w:r>
            <w:r w:rsidRPr="002C7CB0">
              <w:rPr>
                <w:b/>
                <w:bCs/>
              </w:rPr>
              <w:t>pleidingsschema</w:t>
            </w:r>
          </w:p>
        </w:tc>
        <w:tc>
          <w:tcPr>
            <w:tcW w:w="4146" w:type="dxa"/>
            <w:gridSpan w:val="2"/>
            <w:shd w:val="clear" w:color="auto" w:fill="F2F2F2" w:themeFill="background1" w:themeFillShade="F2"/>
          </w:tcPr>
          <w:p w14:paraId="7523E2A8" w14:textId="77777777" w:rsidR="002C7CB0" w:rsidRDefault="002C7CB0" w:rsidP="006F0105">
            <w:pPr>
              <w:pStyle w:val="BasistekstFMS"/>
            </w:pPr>
          </w:p>
        </w:tc>
      </w:tr>
      <w:tr w:rsidR="00001FDA" w14:paraId="4A83AA8F" w14:textId="77777777" w:rsidTr="00F5308F">
        <w:tc>
          <w:tcPr>
            <w:tcW w:w="4354" w:type="dxa"/>
            <w:gridSpan w:val="2"/>
          </w:tcPr>
          <w:p w14:paraId="3C762412" w14:textId="2BB920E7" w:rsidR="00001FDA" w:rsidRPr="00BD7687" w:rsidRDefault="00001FDA" w:rsidP="00AA5AA0">
            <w:pPr>
              <w:pStyle w:val="BasistekstFMS"/>
              <w:numPr>
                <w:ilvl w:val="0"/>
                <w:numId w:val="44"/>
              </w:numPr>
            </w:pPr>
            <w:r>
              <w:t xml:space="preserve">Welke </w:t>
            </w:r>
            <w:r w:rsidR="008262B7">
              <w:t xml:space="preserve">gemiste </w:t>
            </w:r>
            <w:r>
              <w:t>opleidingsonderdelen</w:t>
            </w:r>
            <w:r w:rsidR="008262B7">
              <w:t>/leermomenten</w:t>
            </w:r>
            <w:r>
              <w:t xml:space="preserve"> </w:t>
            </w:r>
            <w:r w:rsidR="002C2FD6">
              <w:t>kun</w:t>
            </w:r>
            <w:r w:rsidR="00D27899">
              <w:t>n</w:t>
            </w:r>
            <w:r w:rsidR="002C2FD6">
              <w:t xml:space="preserve">en </w:t>
            </w:r>
            <w:r>
              <w:t xml:space="preserve">gedurende de </w:t>
            </w:r>
            <w:r w:rsidR="008262B7">
              <w:t xml:space="preserve">resterende </w:t>
            </w:r>
            <w:r>
              <w:t>reguliere opleiding ‘ingelopen’</w:t>
            </w:r>
            <w:r w:rsidR="00530FFD">
              <w:t xml:space="preserve"> worden</w:t>
            </w:r>
            <w:r>
              <w:t>?</w:t>
            </w:r>
          </w:p>
        </w:tc>
        <w:tc>
          <w:tcPr>
            <w:tcW w:w="4146" w:type="dxa"/>
            <w:gridSpan w:val="2"/>
          </w:tcPr>
          <w:p w14:paraId="1B529750" w14:textId="77777777" w:rsidR="00001FDA" w:rsidRDefault="00001FDA" w:rsidP="006F0105">
            <w:pPr>
              <w:pStyle w:val="BasistekstFMS"/>
            </w:pPr>
          </w:p>
        </w:tc>
      </w:tr>
      <w:tr w:rsidR="00FF1C14" w14:paraId="4BEEA0E2" w14:textId="77777777" w:rsidTr="00F5308F">
        <w:tc>
          <w:tcPr>
            <w:tcW w:w="4354" w:type="dxa"/>
            <w:gridSpan w:val="2"/>
          </w:tcPr>
          <w:p w14:paraId="496AA99B" w14:textId="1F978A09" w:rsidR="00FF1C14" w:rsidRDefault="00B62D90" w:rsidP="00AA5AA0">
            <w:pPr>
              <w:pStyle w:val="BasistekstFMS"/>
              <w:numPr>
                <w:ilvl w:val="0"/>
                <w:numId w:val="44"/>
              </w:numPr>
            </w:pPr>
            <w:r>
              <w:t xml:space="preserve">Welke </w:t>
            </w:r>
            <w:r w:rsidR="009844BE">
              <w:t xml:space="preserve">lokale </w:t>
            </w:r>
            <w:r>
              <w:t xml:space="preserve">stages en andere opleidingsonderdelen </w:t>
            </w:r>
            <w:r w:rsidR="008262B7">
              <w:t>moeten</w:t>
            </w:r>
            <w:r>
              <w:t xml:space="preserve"> opnieuw </w:t>
            </w:r>
            <w:r w:rsidR="008262B7">
              <w:t xml:space="preserve">worden </w:t>
            </w:r>
            <w:r>
              <w:t>ingepland?</w:t>
            </w:r>
          </w:p>
        </w:tc>
        <w:tc>
          <w:tcPr>
            <w:tcW w:w="4146" w:type="dxa"/>
            <w:gridSpan w:val="2"/>
          </w:tcPr>
          <w:p w14:paraId="1BF97448" w14:textId="77777777" w:rsidR="00FF1C14" w:rsidRDefault="00FF1C14" w:rsidP="006F0105">
            <w:pPr>
              <w:pStyle w:val="BasistekstFMS"/>
            </w:pPr>
          </w:p>
        </w:tc>
      </w:tr>
      <w:tr w:rsidR="00705B82" w14:paraId="2D9BA1C7" w14:textId="77777777" w:rsidTr="00F5308F">
        <w:tc>
          <w:tcPr>
            <w:tcW w:w="4354" w:type="dxa"/>
            <w:gridSpan w:val="2"/>
          </w:tcPr>
          <w:p w14:paraId="0D18EA71" w14:textId="045FC395" w:rsidR="00705B82" w:rsidRDefault="009844BE" w:rsidP="00AA5AA0">
            <w:pPr>
              <w:pStyle w:val="BasistekstFMS"/>
              <w:numPr>
                <w:ilvl w:val="0"/>
                <w:numId w:val="44"/>
              </w:numPr>
            </w:pPr>
            <w:r>
              <w:t>Is w</w:t>
            </w:r>
            <w:r w:rsidR="00705B82">
              <w:t xml:space="preserve">isseling van stage </w:t>
            </w:r>
            <w:r>
              <w:t xml:space="preserve">naar een andere locatie </w:t>
            </w:r>
            <w:r w:rsidR="00705B82">
              <w:t xml:space="preserve">uitgesteld? Indien ja: </w:t>
            </w:r>
          </w:p>
          <w:p w14:paraId="0FE698B1" w14:textId="41224FF1" w:rsidR="00705B82" w:rsidRPr="005B2087" w:rsidRDefault="00705B82" w:rsidP="00AA5AA0">
            <w:pPr>
              <w:pStyle w:val="BasistekstFMS"/>
              <w:numPr>
                <w:ilvl w:val="0"/>
                <w:numId w:val="33"/>
              </w:numPr>
              <w:rPr>
                <w:szCs w:val="22"/>
              </w:rPr>
            </w:pPr>
            <w:r w:rsidRPr="005B2087">
              <w:rPr>
                <w:szCs w:val="22"/>
              </w:rPr>
              <w:t>Met hoeveel maanden uitgesteld?</w:t>
            </w:r>
          </w:p>
          <w:p w14:paraId="2129AED2" w14:textId="6983092B" w:rsidR="00705B82" w:rsidRPr="009844BE" w:rsidRDefault="00705B82" w:rsidP="00AA5AA0">
            <w:pPr>
              <w:pStyle w:val="BasistekstFMS"/>
              <w:numPr>
                <w:ilvl w:val="0"/>
                <w:numId w:val="33"/>
              </w:numPr>
              <w:rPr>
                <w:sz w:val="20"/>
                <w:szCs w:val="16"/>
              </w:rPr>
            </w:pPr>
            <w:r w:rsidRPr="005B2087">
              <w:rPr>
                <w:szCs w:val="22"/>
              </w:rPr>
              <w:t>Wat zijn hierover de vervolgafspraken?</w:t>
            </w:r>
          </w:p>
        </w:tc>
        <w:tc>
          <w:tcPr>
            <w:tcW w:w="4146" w:type="dxa"/>
            <w:gridSpan w:val="2"/>
          </w:tcPr>
          <w:p w14:paraId="57247B50" w14:textId="77777777" w:rsidR="00705B82" w:rsidRDefault="00705B82" w:rsidP="006F0105">
            <w:pPr>
              <w:pStyle w:val="BasistekstFMS"/>
            </w:pPr>
          </w:p>
        </w:tc>
      </w:tr>
      <w:tr w:rsidR="00001FDA" w14:paraId="430CFC59" w14:textId="77777777" w:rsidTr="00F5308F">
        <w:tc>
          <w:tcPr>
            <w:tcW w:w="4354" w:type="dxa"/>
            <w:gridSpan w:val="2"/>
          </w:tcPr>
          <w:p w14:paraId="31F34A54" w14:textId="7247693E" w:rsidR="00001FDA" w:rsidRPr="00BD7687" w:rsidRDefault="00306CBB" w:rsidP="00AA5AA0">
            <w:pPr>
              <w:pStyle w:val="BasistekstFMS"/>
              <w:numPr>
                <w:ilvl w:val="0"/>
                <w:numId w:val="44"/>
              </w:numPr>
            </w:pPr>
            <w:r>
              <w:t xml:space="preserve">Is er in </w:t>
            </w:r>
            <w:r w:rsidR="003208C7">
              <w:t xml:space="preserve">je IOP </w:t>
            </w:r>
            <w:r>
              <w:t>al rekening gehouden met de gemiddelde 3 maanden opleidingsverkorting? Verandert dit door het inhalen of opnieuw inplannen van stages?</w:t>
            </w:r>
          </w:p>
        </w:tc>
        <w:tc>
          <w:tcPr>
            <w:tcW w:w="4146" w:type="dxa"/>
            <w:gridSpan w:val="2"/>
          </w:tcPr>
          <w:p w14:paraId="5D774132" w14:textId="77777777" w:rsidR="00001FDA" w:rsidRDefault="00001FDA" w:rsidP="006F0105">
            <w:pPr>
              <w:pStyle w:val="BasistekstFMS"/>
            </w:pPr>
          </w:p>
        </w:tc>
      </w:tr>
      <w:tr w:rsidR="00001FDA" w14:paraId="1918AEA4" w14:textId="77777777" w:rsidTr="00F5308F">
        <w:tc>
          <w:tcPr>
            <w:tcW w:w="4354" w:type="dxa"/>
            <w:gridSpan w:val="2"/>
          </w:tcPr>
          <w:p w14:paraId="70A5414A" w14:textId="67DE151C" w:rsidR="00091595" w:rsidRDefault="00001FDA" w:rsidP="00AA5AA0">
            <w:pPr>
              <w:pStyle w:val="BasistekstFMS"/>
              <w:numPr>
                <w:ilvl w:val="0"/>
                <w:numId w:val="44"/>
              </w:numPr>
            </w:pPr>
            <w:r>
              <w:t xml:space="preserve">Als verlenging </w:t>
            </w:r>
            <w:r w:rsidR="00D763E1">
              <w:t>o.b.v.</w:t>
            </w:r>
            <w:r w:rsidR="008262B7">
              <w:t xml:space="preserve"> C</w:t>
            </w:r>
            <w:r w:rsidR="00F92E58">
              <w:t>OVID</w:t>
            </w:r>
            <w:r w:rsidR="008262B7">
              <w:t xml:space="preserve">-crisis </w:t>
            </w:r>
            <w:r>
              <w:t>boven de nominale opleidingsduur noodzakelijk is, waaraan wordt die dan besteed?</w:t>
            </w:r>
          </w:p>
          <w:p w14:paraId="6BF62DA3" w14:textId="3DC28123" w:rsidR="00001FDA" w:rsidRPr="005B2087" w:rsidRDefault="000E3156" w:rsidP="00AA5AA0">
            <w:pPr>
              <w:pStyle w:val="BasistekstFMS"/>
              <w:numPr>
                <w:ilvl w:val="0"/>
                <w:numId w:val="33"/>
              </w:numPr>
              <w:rPr>
                <w:szCs w:val="22"/>
              </w:rPr>
            </w:pPr>
            <w:r w:rsidRPr="005B2087">
              <w:rPr>
                <w:szCs w:val="22"/>
              </w:rPr>
              <w:t>Formuleer dit zo concreet mogelijk</w:t>
            </w:r>
            <w:r w:rsidR="00D27899" w:rsidRPr="005B2087">
              <w:rPr>
                <w:szCs w:val="22"/>
              </w:rPr>
              <w:t xml:space="preserve"> in </w:t>
            </w:r>
            <w:r w:rsidR="00091595" w:rsidRPr="005B2087">
              <w:rPr>
                <w:szCs w:val="22"/>
              </w:rPr>
              <w:t>opleidingsonderdelen en/of leerdoelen</w:t>
            </w:r>
          </w:p>
        </w:tc>
        <w:tc>
          <w:tcPr>
            <w:tcW w:w="4146" w:type="dxa"/>
            <w:gridSpan w:val="2"/>
          </w:tcPr>
          <w:p w14:paraId="5E41B063" w14:textId="77777777" w:rsidR="00001FDA" w:rsidRDefault="00001FDA" w:rsidP="006F0105">
            <w:pPr>
              <w:pStyle w:val="BasistekstFMS"/>
            </w:pPr>
          </w:p>
        </w:tc>
      </w:tr>
      <w:tr w:rsidR="00001FDA" w14:paraId="4F6DF0D2" w14:textId="77777777" w:rsidTr="00F5308F">
        <w:tc>
          <w:tcPr>
            <w:tcW w:w="4354" w:type="dxa"/>
            <w:gridSpan w:val="2"/>
          </w:tcPr>
          <w:p w14:paraId="2D8DB6BE" w14:textId="271316C1" w:rsidR="00001FDA" w:rsidRDefault="00210C12" w:rsidP="00AA5AA0">
            <w:pPr>
              <w:pStyle w:val="BasistekstFMS"/>
              <w:numPr>
                <w:ilvl w:val="0"/>
                <w:numId w:val="44"/>
              </w:numPr>
            </w:pPr>
            <w:r>
              <w:t xml:space="preserve">Wanneer er met zekerheid een planning kan worden gemaakt: </w:t>
            </w:r>
            <w:r w:rsidR="00BD57FA">
              <w:t xml:space="preserve">Wat legt de aios vast in </w:t>
            </w:r>
            <w:r w:rsidR="00001FDA">
              <w:t xml:space="preserve">zijn opleidingsschema in </w:t>
            </w:r>
            <w:proofErr w:type="spellStart"/>
            <w:r w:rsidR="00001FDA">
              <w:t>MijnRGS</w:t>
            </w:r>
            <w:proofErr w:type="spellEnd"/>
            <w:r w:rsidR="00001FDA">
              <w:t>?</w:t>
            </w:r>
          </w:p>
          <w:p w14:paraId="0BBE44E8" w14:textId="171C8D5B" w:rsidR="0081458F" w:rsidRPr="005B2087" w:rsidRDefault="0081458F" w:rsidP="00AA5AA0">
            <w:pPr>
              <w:pStyle w:val="BasistekstFMS"/>
              <w:numPr>
                <w:ilvl w:val="0"/>
                <w:numId w:val="33"/>
              </w:numPr>
              <w:rPr>
                <w:szCs w:val="22"/>
              </w:rPr>
            </w:pPr>
            <w:r w:rsidRPr="005B2087">
              <w:rPr>
                <w:szCs w:val="22"/>
              </w:rPr>
              <w:t xml:space="preserve">Wanneer </w:t>
            </w:r>
            <w:r w:rsidR="00210C12" w:rsidRPr="005B2087">
              <w:rPr>
                <w:szCs w:val="22"/>
              </w:rPr>
              <w:t>wordt hierover besloten</w:t>
            </w:r>
          </w:p>
          <w:p w14:paraId="65C494DF" w14:textId="426DDCD9" w:rsidR="00BD57FA" w:rsidRDefault="0081458F" w:rsidP="00AA5AA0">
            <w:pPr>
              <w:pStyle w:val="BasistekstFMS"/>
              <w:numPr>
                <w:ilvl w:val="0"/>
                <w:numId w:val="33"/>
              </w:numPr>
            </w:pPr>
            <w:r w:rsidRPr="005B2087">
              <w:rPr>
                <w:szCs w:val="22"/>
              </w:rPr>
              <w:t xml:space="preserve">Moet </w:t>
            </w:r>
            <w:r w:rsidR="00BD57FA" w:rsidRPr="005B2087">
              <w:rPr>
                <w:szCs w:val="22"/>
              </w:rPr>
              <w:t xml:space="preserve">RGS om verlenging </w:t>
            </w:r>
            <w:r w:rsidR="00440998" w:rsidRPr="005B2087">
              <w:rPr>
                <w:szCs w:val="22"/>
              </w:rPr>
              <w:t>gevraagd?</w:t>
            </w:r>
          </w:p>
        </w:tc>
        <w:tc>
          <w:tcPr>
            <w:tcW w:w="4146" w:type="dxa"/>
            <w:gridSpan w:val="2"/>
          </w:tcPr>
          <w:p w14:paraId="41901477" w14:textId="77777777" w:rsidR="00001FDA" w:rsidRDefault="00001FDA" w:rsidP="006F0105">
            <w:pPr>
              <w:pStyle w:val="BasistekstFMS"/>
            </w:pPr>
          </w:p>
        </w:tc>
      </w:tr>
      <w:tr w:rsidR="00001FDA" w14:paraId="2B6AF870" w14:textId="77777777" w:rsidTr="00F5308F">
        <w:tc>
          <w:tcPr>
            <w:tcW w:w="4354" w:type="dxa"/>
            <w:gridSpan w:val="2"/>
            <w:shd w:val="clear" w:color="auto" w:fill="F2F2F2" w:themeFill="background1" w:themeFillShade="F2"/>
          </w:tcPr>
          <w:p w14:paraId="379AF079" w14:textId="0A711BA8" w:rsidR="00001FDA" w:rsidRPr="00BD7687" w:rsidRDefault="00001FDA" w:rsidP="00001FDA">
            <w:pPr>
              <w:pStyle w:val="BasistekstFMS"/>
              <w:rPr>
                <w:b/>
                <w:bCs/>
              </w:rPr>
            </w:pPr>
            <w:r w:rsidRPr="00BD7687">
              <w:rPr>
                <w:b/>
                <w:bCs/>
              </w:rPr>
              <w:t>Andere afspraken</w:t>
            </w:r>
          </w:p>
        </w:tc>
        <w:tc>
          <w:tcPr>
            <w:tcW w:w="4146" w:type="dxa"/>
            <w:gridSpan w:val="2"/>
            <w:shd w:val="clear" w:color="auto" w:fill="F2F2F2" w:themeFill="background1" w:themeFillShade="F2"/>
          </w:tcPr>
          <w:p w14:paraId="4E0831CA" w14:textId="77777777" w:rsidR="00001FDA" w:rsidRDefault="00001FDA" w:rsidP="006F0105">
            <w:pPr>
              <w:pStyle w:val="BasistekstFMS"/>
            </w:pPr>
          </w:p>
        </w:tc>
      </w:tr>
      <w:tr w:rsidR="00001FDA" w14:paraId="01654CBE" w14:textId="77777777" w:rsidTr="00F5308F">
        <w:tc>
          <w:tcPr>
            <w:tcW w:w="4354" w:type="dxa"/>
            <w:gridSpan w:val="2"/>
          </w:tcPr>
          <w:p w14:paraId="06672860" w14:textId="70A7AE96" w:rsidR="00001FDA" w:rsidRDefault="00BD7687" w:rsidP="00AA5AA0">
            <w:pPr>
              <w:pStyle w:val="BasistekstFMS"/>
              <w:numPr>
                <w:ilvl w:val="0"/>
                <w:numId w:val="44"/>
              </w:numPr>
            </w:pPr>
            <w:r>
              <w:t>Status overuren, vakantie</w:t>
            </w:r>
            <w:r w:rsidR="00D763E1">
              <w:t xml:space="preserve"> </w:t>
            </w:r>
            <w:r>
              <w:t>uren en verlof</w:t>
            </w:r>
          </w:p>
        </w:tc>
        <w:tc>
          <w:tcPr>
            <w:tcW w:w="4146" w:type="dxa"/>
            <w:gridSpan w:val="2"/>
          </w:tcPr>
          <w:p w14:paraId="063C1543" w14:textId="77777777" w:rsidR="00001FDA" w:rsidRDefault="00001FDA" w:rsidP="006F0105">
            <w:pPr>
              <w:pStyle w:val="BasistekstFMS"/>
            </w:pPr>
          </w:p>
          <w:p w14:paraId="3E84A2C6" w14:textId="4E1E94B7" w:rsidR="00EC47D5" w:rsidRDefault="00EC47D5" w:rsidP="006F0105">
            <w:pPr>
              <w:pStyle w:val="BasistekstFMS"/>
            </w:pPr>
          </w:p>
        </w:tc>
      </w:tr>
      <w:tr w:rsidR="00BD7687" w14:paraId="3CFEC651" w14:textId="77777777" w:rsidTr="00F5308F">
        <w:tc>
          <w:tcPr>
            <w:tcW w:w="4354" w:type="dxa"/>
            <w:gridSpan w:val="2"/>
          </w:tcPr>
          <w:p w14:paraId="719F09C0" w14:textId="77777777" w:rsidR="00F763C1" w:rsidRDefault="00F763C1" w:rsidP="00AA5AA0">
            <w:pPr>
              <w:pStyle w:val="BasistekstFMS"/>
              <w:numPr>
                <w:ilvl w:val="0"/>
                <w:numId w:val="44"/>
              </w:numPr>
            </w:pPr>
            <w:r>
              <w:lastRenderedPageBreak/>
              <w:t>Is er behoefte aan meer ondersteuning op opleidingsonderdelen?</w:t>
            </w:r>
          </w:p>
          <w:p w14:paraId="0D4E4C94" w14:textId="4DDCCA4F" w:rsidR="00F763C1" w:rsidRPr="005B2087" w:rsidRDefault="00D763E1" w:rsidP="00AA5AA0">
            <w:pPr>
              <w:pStyle w:val="BasistekstFMS"/>
              <w:numPr>
                <w:ilvl w:val="0"/>
                <w:numId w:val="33"/>
              </w:numPr>
              <w:rPr>
                <w:szCs w:val="22"/>
              </w:rPr>
            </w:pPr>
            <w:r w:rsidRPr="00D763E1">
              <w:rPr>
                <w:szCs w:val="22"/>
              </w:rPr>
              <w:t>Zijn</w:t>
            </w:r>
            <w:r w:rsidR="00F763C1" w:rsidRPr="005B2087">
              <w:rPr>
                <w:szCs w:val="22"/>
              </w:rPr>
              <w:t xml:space="preserve"> er vervolg gesprekken gepland?</w:t>
            </w:r>
          </w:p>
          <w:p w14:paraId="7C428CE9" w14:textId="759C567A" w:rsidR="00BD7687" w:rsidRDefault="00D763E1" w:rsidP="00AA5AA0">
            <w:pPr>
              <w:pStyle w:val="BasistekstFMS"/>
              <w:numPr>
                <w:ilvl w:val="0"/>
                <w:numId w:val="33"/>
              </w:numPr>
            </w:pPr>
            <w:r w:rsidRPr="00D763E1">
              <w:rPr>
                <w:szCs w:val="22"/>
              </w:rPr>
              <w:t>Heeft</w:t>
            </w:r>
            <w:r w:rsidR="00F763C1" w:rsidRPr="005B2087">
              <w:rPr>
                <w:szCs w:val="22"/>
              </w:rPr>
              <w:t xml:space="preserve"> aios een mentor?</w:t>
            </w:r>
          </w:p>
        </w:tc>
        <w:tc>
          <w:tcPr>
            <w:tcW w:w="4146" w:type="dxa"/>
            <w:gridSpan w:val="2"/>
          </w:tcPr>
          <w:p w14:paraId="2024C0A2" w14:textId="77777777" w:rsidR="00BD7687" w:rsidRDefault="00BD7687" w:rsidP="006F0105">
            <w:pPr>
              <w:pStyle w:val="BasistekstFMS"/>
            </w:pPr>
          </w:p>
        </w:tc>
      </w:tr>
      <w:tr w:rsidR="00BD7687" w14:paraId="25A2707E" w14:textId="77777777" w:rsidTr="00F5308F">
        <w:tc>
          <w:tcPr>
            <w:tcW w:w="4354" w:type="dxa"/>
            <w:gridSpan w:val="2"/>
          </w:tcPr>
          <w:p w14:paraId="025C0BB2" w14:textId="77777777" w:rsidR="00294718" w:rsidRDefault="009A0A49" w:rsidP="00AA5AA0">
            <w:pPr>
              <w:pStyle w:val="BasistekstFMS"/>
              <w:numPr>
                <w:ilvl w:val="0"/>
                <w:numId w:val="44"/>
              </w:numPr>
            </w:pPr>
            <w:r>
              <w:t xml:space="preserve">Met welke zaken moet rekening gehouden worden in </w:t>
            </w:r>
            <w:r w:rsidR="00C4668A">
              <w:t>balans tussen werk, opleiding en privésituatie?</w:t>
            </w:r>
          </w:p>
          <w:p w14:paraId="4B598695" w14:textId="70F36511" w:rsidR="00C33A05" w:rsidRPr="005B2087" w:rsidRDefault="00D763E1" w:rsidP="00AA5AA0">
            <w:pPr>
              <w:pStyle w:val="BasistekstFMS"/>
              <w:numPr>
                <w:ilvl w:val="0"/>
                <w:numId w:val="33"/>
              </w:numPr>
              <w:rPr>
                <w:szCs w:val="22"/>
              </w:rPr>
            </w:pPr>
            <w:r w:rsidRPr="005B2087">
              <w:rPr>
                <w:szCs w:val="22"/>
              </w:rPr>
              <w:t>Heeft</w:t>
            </w:r>
            <w:r w:rsidR="00D37FC2" w:rsidRPr="005B2087">
              <w:rPr>
                <w:szCs w:val="22"/>
              </w:rPr>
              <w:t xml:space="preserve"> de inzet van de aios in  de </w:t>
            </w:r>
            <w:r>
              <w:rPr>
                <w:szCs w:val="22"/>
              </w:rPr>
              <w:t>COVID-</w:t>
            </w:r>
            <w:r w:rsidR="00D37FC2" w:rsidRPr="005B2087">
              <w:rPr>
                <w:szCs w:val="22"/>
              </w:rPr>
              <w:t>crisis invloed gehad op de werk-priv</w:t>
            </w:r>
            <w:r w:rsidR="00C33A05" w:rsidRPr="005B2087">
              <w:rPr>
                <w:szCs w:val="22"/>
              </w:rPr>
              <w:t>é</w:t>
            </w:r>
            <w:r w:rsidR="00D37FC2" w:rsidRPr="005B2087">
              <w:rPr>
                <w:szCs w:val="22"/>
              </w:rPr>
              <w:t xml:space="preserve"> balans van de aios</w:t>
            </w:r>
            <w:r w:rsidR="00C33A05" w:rsidRPr="005B2087">
              <w:rPr>
                <w:szCs w:val="22"/>
              </w:rPr>
              <w:t>?</w:t>
            </w:r>
            <w:r w:rsidR="00A11A2E" w:rsidRPr="005B2087">
              <w:rPr>
                <w:szCs w:val="22"/>
              </w:rPr>
              <w:t xml:space="preserve"> Past de huidige contractaanstelling daarbij?</w:t>
            </w:r>
          </w:p>
          <w:p w14:paraId="4BA3FA25" w14:textId="44263E49" w:rsidR="00D37FC2" w:rsidRDefault="00D37FC2" w:rsidP="00AA5AA0">
            <w:pPr>
              <w:pStyle w:val="BasistekstFMS"/>
              <w:numPr>
                <w:ilvl w:val="0"/>
                <w:numId w:val="33"/>
              </w:numPr>
            </w:pPr>
            <w:r w:rsidRPr="005B2087">
              <w:rPr>
                <w:szCs w:val="22"/>
              </w:rPr>
              <w:t>Is er behoefte aan coaching of ander soort begeleiding</w:t>
            </w:r>
            <w:r w:rsidR="00FE553F" w:rsidRPr="005B2087">
              <w:rPr>
                <w:szCs w:val="22"/>
              </w:rPr>
              <w:t>?</w:t>
            </w:r>
          </w:p>
        </w:tc>
        <w:tc>
          <w:tcPr>
            <w:tcW w:w="4146" w:type="dxa"/>
            <w:gridSpan w:val="2"/>
          </w:tcPr>
          <w:p w14:paraId="6CC03AF3" w14:textId="77777777" w:rsidR="00BD7687" w:rsidRDefault="00BD7687" w:rsidP="006F0105">
            <w:pPr>
              <w:pStyle w:val="BasistekstFMS"/>
            </w:pPr>
          </w:p>
        </w:tc>
      </w:tr>
      <w:tr w:rsidR="00A1754F" w14:paraId="06B7868B" w14:textId="77777777" w:rsidTr="00F5308F">
        <w:trPr>
          <w:trHeight w:val="226"/>
        </w:trPr>
        <w:tc>
          <w:tcPr>
            <w:tcW w:w="4354" w:type="dxa"/>
            <w:gridSpan w:val="2"/>
            <w:shd w:val="clear" w:color="auto" w:fill="F2F2F2" w:themeFill="background1" w:themeFillShade="F2"/>
          </w:tcPr>
          <w:p w14:paraId="1134DB92" w14:textId="48BA167F" w:rsidR="00A1754F" w:rsidRPr="00BD7687" w:rsidRDefault="00A1754F" w:rsidP="00622ADC">
            <w:pPr>
              <w:pStyle w:val="BasistekstFMS"/>
              <w:rPr>
                <w:b/>
                <w:bCs/>
              </w:rPr>
            </w:pPr>
            <w:r>
              <w:rPr>
                <w:b/>
                <w:bCs/>
              </w:rPr>
              <w:t>Conclusies</w:t>
            </w:r>
          </w:p>
        </w:tc>
        <w:tc>
          <w:tcPr>
            <w:tcW w:w="4146" w:type="dxa"/>
            <w:gridSpan w:val="2"/>
            <w:shd w:val="clear" w:color="auto" w:fill="F2F2F2" w:themeFill="background1" w:themeFillShade="F2"/>
          </w:tcPr>
          <w:p w14:paraId="33D8295C" w14:textId="77777777" w:rsidR="00A1754F" w:rsidRDefault="00A1754F" w:rsidP="00622ADC">
            <w:pPr>
              <w:pStyle w:val="BasistekstFMS"/>
            </w:pPr>
          </w:p>
        </w:tc>
      </w:tr>
      <w:tr w:rsidR="00A1754F" w14:paraId="48600B05" w14:textId="77777777" w:rsidTr="00F5308F">
        <w:tc>
          <w:tcPr>
            <w:tcW w:w="4354" w:type="dxa"/>
            <w:gridSpan w:val="2"/>
          </w:tcPr>
          <w:p w14:paraId="24CD5A93" w14:textId="7B2C1C92" w:rsidR="00A1754F" w:rsidRDefault="00A1754F" w:rsidP="00F2368C">
            <w:pPr>
              <w:pStyle w:val="BasistekstFMS"/>
            </w:pPr>
            <w:r>
              <w:t>Herziening individueel opleidingsplan noodzakelijk?</w:t>
            </w:r>
          </w:p>
        </w:tc>
        <w:tc>
          <w:tcPr>
            <w:tcW w:w="4146" w:type="dxa"/>
            <w:gridSpan w:val="2"/>
          </w:tcPr>
          <w:p w14:paraId="77D63DDD" w14:textId="757F8AE7" w:rsidR="00F2368C" w:rsidRDefault="00780FEF" w:rsidP="006F0105">
            <w:pPr>
              <w:pStyle w:val="BasistekstFMS"/>
            </w:pPr>
            <w:sdt>
              <w:sdtPr>
                <w:id w:val="474189802"/>
                <w14:checkbox>
                  <w14:checked w14:val="0"/>
                  <w14:checkedState w14:val="2612" w14:font="MS Gothic"/>
                  <w14:uncheckedState w14:val="2610" w14:font="MS Gothic"/>
                </w14:checkbox>
              </w:sdtPr>
              <w:sdtEndPr/>
              <w:sdtContent>
                <w:r w:rsidR="00F2368C">
                  <w:rPr>
                    <w:rFonts w:ascii="MS Gothic" w:eastAsia="MS Gothic" w:hAnsi="MS Gothic" w:hint="eastAsia"/>
                  </w:rPr>
                  <w:t>☐</w:t>
                </w:r>
              </w:sdtContent>
            </w:sdt>
            <w:r w:rsidR="00A1754F">
              <w:t>JA</w:t>
            </w:r>
          </w:p>
          <w:p w14:paraId="751882D5" w14:textId="0706AE5F" w:rsidR="00A1754F" w:rsidRDefault="00780FEF" w:rsidP="00F2368C">
            <w:pPr>
              <w:pStyle w:val="BasistekstFMS"/>
            </w:pPr>
            <w:sdt>
              <w:sdtPr>
                <w:id w:val="1628441283"/>
                <w14:checkbox>
                  <w14:checked w14:val="0"/>
                  <w14:checkedState w14:val="2612" w14:font="MS Gothic"/>
                  <w14:uncheckedState w14:val="2610" w14:font="MS Gothic"/>
                </w14:checkbox>
              </w:sdtPr>
              <w:sdtEndPr/>
              <w:sdtContent>
                <w:r w:rsidR="00A1754F">
                  <w:rPr>
                    <w:rFonts w:ascii="MS Gothic" w:eastAsia="MS Gothic" w:hAnsi="MS Gothic" w:hint="eastAsia"/>
                  </w:rPr>
                  <w:t>☐</w:t>
                </w:r>
              </w:sdtContent>
            </w:sdt>
            <w:r w:rsidR="00A1754F">
              <w:t>NEE</w:t>
            </w:r>
          </w:p>
        </w:tc>
      </w:tr>
      <w:tr w:rsidR="00F2368C" w14:paraId="7DC6DFA1" w14:textId="77777777" w:rsidTr="00F5308F">
        <w:tc>
          <w:tcPr>
            <w:tcW w:w="4354" w:type="dxa"/>
            <w:gridSpan w:val="2"/>
          </w:tcPr>
          <w:p w14:paraId="30A00210" w14:textId="61A4126A" w:rsidR="00F2368C" w:rsidRDefault="00F2368C" w:rsidP="00F2368C">
            <w:pPr>
              <w:pStyle w:val="Geenafstand"/>
            </w:pPr>
            <w:r>
              <w:t>Verlenging van opleiding noodzakelijk?</w:t>
            </w:r>
          </w:p>
        </w:tc>
        <w:tc>
          <w:tcPr>
            <w:tcW w:w="4146" w:type="dxa"/>
            <w:gridSpan w:val="2"/>
          </w:tcPr>
          <w:p w14:paraId="41A1BC52" w14:textId="42FCE3A0" w:rsidR="00F2368C" w:rsidRDefault="00780FEF" w:rsidP="00F2368C">
            <w:pPr>
              <w:pStyle w:val="BasistekstFMS"/>
            </w:pPr>
            <w:sdt>
              <w:sdtPr>
                <w:id w:val="1411665151"/>
                <w14:checkbox>
                  <w14:checked w14:val="0"/>
                  <w14:checkedState w14:val="2612" w14:font="MS Gothic"/>
                  <w14:uncheckedState w14:val="2610" w14:font="MS Gothic"/>
                </w14:checkbox>
              </w:sdtPr>
              <w:sdtEndPr/>
              <w:sdtContent>
                <w:r w:rsidR="00F2368C">
                  <w:rPr>
                    <w:rFonts w:ascii="MS Gothic" w:eastAsia="MS Gothic" w:hAnsi="MS Gothic" w:hint="eastAsia"/>
                  </w:rPr>
                  <w:t>☐</w:t>
                </w:r>
              </w:sdtContent>
            </w:sdt>
            <w:r w:rsidR="00F2368C">
              <w:t>JA</w:t>
            </w:r>
          </w:p>
          <w:p w14:paraId="057BE9D9" w14:textId="3C1AC071" w:rsidR="00F2368C" w:rsidDel="00A1754F" w:rsidRDefault="00780FEF" w:rsidP="00F2368C">
            <w:pPr>
              <w:pStyle w:val="BasistekstFMS"/>
            </w:pPr>
            <w:sdt>
              <w:sdtPr>
                <w:id w:val="874885622"/>
                <w14:checkbox>
                  <w14:checked w14:val="0"/>
                  <w14:checkedState w14:val="2612" w14:font="MS Gothic"/>
                  <w14:uncheckedState w14:val="2610" w14:font="MS Gothic"/>
                </w14:checkbox>
              </w:sdtPr>
              <w:sdtEndPr/>
              <w:sdtContent>
                <w:r w:rsidR="00F2368C">
                  <w:rPr>
                    <w:rFonts w:ascii="MS Gothic" w:eastAsia="MS Gothic" w:hAnsi="MS Gothic" w:hint="eastAsia"/>
                  </w:rPr>
                  <w:t>☐</w:t>
                </w:r>
              </w:sdtContent>
            </w:sdt>
            <w:r w:rsidR="00F2368C">
              <w:t>NEE</w:t>
            </w:r>
          </w:p>
        </w:tc>
      </w:tr>
      <w:tr w:rsidR="00BD7687" w14:paraId="7334DF17" w14:textId="77777777" w:rsidTr="00F5308F">
        <w:tc>
          <w:tcPr>
            <w:tcW w:w="4354" w:type="dxa"/>
            <w:gridSpan w:val="2"/>
            <w:shd w:val="clear" w:color="auto" w:fill="F2F2F2" w:themeFill="background1" w:themeFillShade="F2"/>
          </w:tcPr>
          <w:p w14:paraId="4C110B47" w14:textId="664BFE16" w:rsidR="00BD7687" w:rsidRPr="00783FDE" w:rsidRDefault="003E60F9" w:rsidP="00001FDA">
            <w:pPr>
              <w:pStyle w:val="BasistekstFMS"/>
              <w:rPr>
                <w:b/>
                <w:bCs/>
              </w:rPr>
            </w:pPr>
            <w:r>
              <w:rPr>
                <w:b/>
                <w:bCs/>
              </w:rPr>
              <w:t>Voor akkoord</w:t>
            </w:r>
          </w:p>
        </w:tc>
        <w:tc>
          <w:tcPr>
            <w:tcW w:w="4146" w:type="dxa"/>
            <w:gridSpan w:val="2"/>
            <w:shd w:val="clear" w:color="auto" w:fill="F2F2F2" w:themeFill="background1" w:themeFillShade="F2"/>
          </w:tcPr>
          <w:p w14:paraId="44EA7FC7" w14:textId="77777777" w:rsidR="00BD7687" w:rsidRDefault="00BD7687" w:rsidP="006F0105">
            <w:pPr>
              <w:pStyle w:val="BasistekstFMS"/>
            </w:pPr>
          </w:p>
        </w:tc>
      </w:tr>
      <w:tr w:rsidR="00C4668A" w14:paraId="77062FFC" w14:textId="77777777" w:rsidTr="00F5308F">
        <w:tc>
          <w:tcPr>
            <w:tcW w:w="4354" w:type="dxa"/>
            <w:gridSpan w:val="2"/>
          </w:tcPr>
          <w:p w14:paraId="10F0AFCC" w14:textId="3F647889" w:rsidR="00C4668A" w:rsidRDefault="00D763E1" w:rsidP="00001FDA">
            <w:pPr>
              <w:pStyle w:val="BasistekstFMS"/>
            </w:pPr>
            <w:r>
              <w:t>Datum</w:t>
            </w:r>
          </w:p>
        </w:tc>
        <w:tc>
          <w:tcPr>
            <w:tcW w:w="4146" w:type="dxa"/>
            <w:gridSpan w:val="2"/>
          </w:tcPr>
          <w:p w14:paraId="7C94E445" w14:textId="77777777" w:rsidR="00C4668A" w:rsidRDefault="00C4668A" w:rsidP="006F0105">
            <w:pPr>
              <w:pStyle w:val="BasistekstFMS"/>
            </w:pPr>
          </w:p>
        </w:tc>
      </w:tr>
      <w:tr w:rsidR="00C4668A" w14:paraId="7AAC7BF3" w14:textId="77777777" w:rsidTr="00F5308F">
        <w:tc>
          <w:tcPr>
            <w:tcW w:w="4354" w:type="dxa"/>
            <w:gridSpan w:val="2"/>
          </w:tcPr>
          <w:p w14:paraId="361AE2FE" w14:textId="47EFEF66" w:rsidR="00C4668A" w:rsidRDefault="003E60F9" w:rsidP="00001FDA">
            <w:pPr>
              <w:pStyle w:val="BasistekstFMS"/>
            </w:pPr>
            <w:r>
              <w:t>Aios</w:t>
            </w:r>
          </w:p>
        </w:tc>
        <w:tc>
          <w:tcPr>
            <w:tcW w:w="4146" w:type="dxa"/>
            <w:gridSpan w:val="2"/>
          </w:tcPr>
          <w:p w14:paraId="778E2817" w14:textId="77777777" w:rsidR="00C4668A" w:rsidRDefault="00C4668A" w:rsidP="006F0105">
            <w:pPr>
              <w:pStyle w:val="BasistekstFMS"/>
            </w:pPr>
          </w:p>
          <w:p w14:paraId="7C1ACFAF" w14:textId="77777777" w:rsidR="003E60F9" w:rsidRDefault="003E60F9" w:rsidP="006F0105">
            <w:pPr>
              <w:pStyle w:val="BasistekstFMS"/>
            </w:pPr>
          </w:p>
          <w:p w14:paraId="4082F2E1" w14:textId="45021635" w:rsidR="003E60F9" w:rsidRDefault="003E60F9" w:rsidP="006F0105">
            <w:pPr>
              <w:pStyle w:val="BasistekstFMS"/>
            </w:pPr>
          </w:p>
        </w:tc>
      </w:tr>
      <w:tr w:rsidR="00C4668A" w14:paraId="6AEA09A3" w14:textId="77777777" w:rsidTr="00F5308F">
        <w:tc>
          <w:tcPr>
            <w:tcW w:w="4354" w:type="dxa"/>
            <w:gridSpan w:val="2"/>
          </w:tcPr>
          <w:p w14:paraId="449FD7EB" w14:textId="1F68F34B" w:rsidR="00C4668A" w:rsidRDefault="003E60F9" w:rsidP="00001FDA">
            <w:pPr>
              <w:pStyle w:val="BasistekstFMS"/>
            </w:pPr>
            <w:r>
              <w:t>Opleider</w:t>
            </w:r>
          </w:p>
        </w:tc>
        <w:tc>
          <w:tcPr>
            <w:tcW w:w="4146" w:type="dxa"/>
            <w:gridSpan w:val="2"/>
          </w:tcPr>
          <w:p w14:paraId="43814BE0" w14:textId="77777777" w:rsidR="00C4668A" w:rsidRDefault="00C4668A" w:rsidP="006F0105">
            <w:pPr>
              <w:pStyle w:val="BasistekstFMS"/>
            </w:pPr>
          </w:p>
          <w:p w14:paraId="4F7C5737" w14:textId="77777777" w:rsidR="003E60F9" w:rsidRDefault="003E60F9" w:rsidP="006F0105">
            <w:pPr>
              <w:pStyle w:val="BasistekstFMS"/>
            </w:pPr>
          </w:p>
          <w:p w14:paraId="432B3055" w14:textId="5B0E5268" w:rsidR="003E60F9" w:rsidRDefault="003E60F9" w:rsidP="006F0105">
            <w:pPr>
              <w:pStyle w:val="BasistekstFMS"/>
            </w:pPr>
          </w:p>
        </w:tc>
      </w:tr>
    </w:tbl>
    <w:p w14:paraId="420A4EB0" w14:textId="77777777" w:rsidR="002F60FE" w:rsidRDefault="002F60FE" w:rsidP="00B85E0B">
      <w:pPr>
        <w:pStyle w:val="BasistekstFMS"/>
        <w:rPr>
          <w:b/>
          <w:bCs/>
        </w:rPr>
      </w:pPr>
    </w:p>
    <w:p w14:paraId="193D3CD5" w14:textId="77777777" w:rsidR="009B38FE" w:rsidRDefault="009B38FE" w:rsidP="002F60FE">
      <w:pPr>
        <w:pStyle w:val="BasistekstFMS"/>
      </w:pPr>
    </w:p>
    <w:p w14:paraId="326D8937" w14:textId="77777777" w:rsidR="006E373A" w:rsidRDefault="006E373A">
      <w:pPr>
        <w:spacing w:line="240" w:lineRule="atLeast"/>
        <w:rPr>
          <w:b/>
          <w:bCs/>
        </w:rPr>
      </w:pPr>
      <w:r>
        <w:rPr>
          <w:b/>
          <w:bCs/>
        </w:rPr>
        <w:br w:type="page"/>
      </w:r>
    </w:p>
    <w:p w14:paraId="425F8EEC" w14:textId="10B95E91" w:rsidR="009B38FE" w:rsidRPr="00AA4457" w:rsidRDefault="009B38FE" w:rsidP="002F60FE">
      <w:pPr>
        <w:pStyle w:val="BasistekstFMS"/>
        <w:rPr>
          <w:b/>
          <w:bCs/>
        </w:rPr>
      </w:pPr>
      <w:r w:rsidRPr="00AA4457">
        <w:rPr>
          <w:b/>
          <w:bCs/>
        </w:rPr>
        <w:lastRenderedPageBreak/>
        <w:t>Bronnen:</w:t>
      </w:r>
    </w:p>
    <w:p w14:paraId="46D3B3B0" w14:textId="6ED769D1" w:rsidR="00843221" w:rsidRDefault="00843221" w:rsidP="00AA5AA0">
      <w:pPr>
        <w:pStyle w:val="BasistekstFMS"/>
        <w:numPr>
          <w:ilvl w:val="0"/>
          <w:numId w:val="39"/>
        </w:numPr>
      </w:pPr>
      <w:r w:rsidRPr="00843221">
        <w:t xml:space="preserve">JBZ Leidraad opleidingsgesprek </w:t>
      </w:r>
      <w:r w:rsidR="00AF4D53" w:rsidRPr="00843221">
        <w:t>n.a.v.</w:t>
      </w:r>
      <w:r w:rsidRPr="00843221">
        <w:t xml:space="preserve"> COVID-19</w:t>
      </w:r>
    </w:p>
    <w:p w14:paraId="57580158" w14:textId="71914640" w:rsidR="004D6D20" w:rsidRDefault="004D6D20" w:rsidP="00AA5AA0">
      <w:pPr>
        <w:pStyle w:val="BasistekstFMS"/>
        <w:numPr>
          <w:ilvl w:val="0"/>
          <w:numId w:val="39"/>
        </w:numPr>
      </w:pPr>
      <w:r w:rsidRPr="004D6D20">
        <w:t xml:space="preserve">JBZ Formulier </w:t>
      </w:r>
      <w:r w:rsidR="00AF4D53" w:rsidRPr="004D6D20">
        <w:t>t.b.v.</w:t>
      </w:r>
      <w:r w:rsidRPr="004D6D20">
        <w:t xml:space="preserve"> gesprek opleider</w:t>
      </w:r>
      <w:r w:rsidR="00AF4D53">
        <w:t xml:space="preserve"> </w:t>
      </w:r>
      <w:r w:rsidRPr="004D6D20">
        <w:t>aios COVID</w:t>
      </w:r>
      <w:r w:rsidR="00843221">
        <w:t>-</w:t>
      </w:r>
      <w:r w:rsidRPr="004D6D20">
        <w:t>19</w:t>
      </w:r>
    </w:p>
    <w:p w14:paraId="646C61F4" w14:textId="3E9227F4" w:rsidR="00843221" w:rsidRDefault="00F00270" w:rsidP="00AA5AA0">
      <w:pPr>
        <w:pStyle w:val="BasistekstFMS"/>
        <w:numPr>
          <w:ilvl w:val="0"/>
          <w:numId w:val="39"/>
        </w:numPr>
      </w:pPr>
      <w:r w:rsidRPr="00F00270">
        <w:t xml:space="preserve">JBZ Overzicht aan COVID-19 te relateren </w:t>
      </w:r>
      <w:proofErr w:type="spellStart"/>
      <w:r w:rsidRPr="00F00270">
        <w:t>EPA's</w:t>
      </w:r>
      <w:proofErr w:type="spellEnd"/>
      <w:r w:rsidRPr="00F00270">
        <w:t xml:space="preserve"> uit opleidingsplannen MSVO</w:t>
      </w:r>
    </w:p>
    <w:p w14:paraId="0813A36C" w14:textId="2D971A96" w:rsidR="00F00270" w:rsidRDefault="00F00270" w:rsidP="00AA5AA0">
      <w:pPr>
        <w:pStyle w:val="BasistekstFMS"/>
        <w:numPr>
          <w:ilvl w:val="0"/>
          <w:numId w:val="39"/>
        </w:numPr>
      </w:pPr>
      <w:r w:rsidRPr="00F00270">
        <w:t xml:space="preserve">Spaarne </w:t>
      </w:r>
      <w:proofErr w:type="spellStart"/>
      <w:r w:rsidRPr="00F00270">
        <w:t>Gh</w:t>
      </w:r>
      <w:proofErr w:type="spellEnd"/>
      <w:r w:rsidRPr="00F00270">
        <w:t xml:space="preserve"> Stageplan COVID-19 met EPA-beschrijving COVID-19</w:t>
      </w:r>
    </w:p>
    <w:p w14:paraId="18E3BFE4" w14:textId="19FEA47F" w:rsidR="00F00270" w:rsidRDefault="009C4A91" w:rsidP="00AA5AA0">
      <w:pPr>
        <w:pStyle w:val="BasistekstFMS"/>
        <w:numPr>
          <w:ilvl w:val="0"/>
          <w:numId w:val="39"/>
        </w:numPr>
      </w:pPr>
      <w:r w:rsidRPr="009C4A91">
        <w:t xml:space="preserve">Spaarne </w:t>
      </w:r>
      <w:proofErr w:type="spellStart"/>
      <w:r w:rsidRPr="009C4A91">
        <w:t>Gh</w:t>
      </w:r>
      <w:proofErr w:type="spellEnd"/>
      <w:r w:rsidRPr="009C4A91">
        <w:t xml:space="preserve"> EPA-beschrijving COVID-19</w:t>
      </w:r>
    </w:p>
    <w:p w14:paraId="58F962A5" w14:textId="1CC4F2F6" w:rsidR="003008C7" w:rsidRDefault="002D58E8" w:rsidP="00AA5AA0">
      <w:pPr>
        <w:pStyle w:val="BasistekstFMS"/>
        <w:numPr>
          <w:ilvl w:val="0"/>
          <w:numId w:val="39"/>
        </w:numPr>
      </w:pPr>
      <w:proofErr w:type="spellStart"/>
      <w:r w:rsidRPr="002D58E8">
        <w:t>CatharinaZh</w:t>
      </w:r>
      <w:proofErr w:type="spellEnd"/>
      <w:r w:rsidRPr="002D58E8">
        <w:t xml:space="preserve"> InventarisatieConsequentiesOpleidingAios-COVID-19</w:t>
      </w:r>
    </w:p>
    <w:p w14:paraId="28F354DE" w14:textId="74094D8A" w:rsidR="00FF17D8" w:rsidRDefault="00FF17D8" w:rsidP="00FF17D8">
      <w:pPr>
        <w:pStyle w:val="BasistekstFMS"/>
      </w:pPr>
    </w:p>
    <w:p w14:paraId="72F7F22D" w14:textId="4A645107" w:rsidR="002F60FE" w:rsidRDefault="00A968D7" w:rsidP="002F60FE">
      <w:pPr>
        <w:pStyle w:val="BasistekstFMS"/>
      </w:pPr>
      <w:r>
        <w:rPr>
          <w:noProof/>
        </w:rPr>
        <w:object w:dxaOrig="1539" w:dyaOrig="997" w14:anchorId="2755E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Word.Document.12" ShapeID="_x0000_i1025" DrawAspect="Icon" ObjectID="_1674896095" r:id="rId13">
            <o:FieldCodes>\s</o:FieldCodes>
          </o:OLEObject>
        </w:object>
      </w:r>
      <w:bookmarkStart w:id="0" w:name="_MON_1652109080"/>
      <w:bookmarkEnd w:id="0"/>
      <w:r>
        <w:rPr>
          <w:noProof/>
        </w:rPr>
        <w:object w:dxaOrig="1539" w:dyaOrig="997" w14:anchorId="18CFD151">
          <v:shape id="_x0000_i1026" type="#_x0000_t75" style="width:77.25pt;height:50.25pt" o:ole="">
            <v:imagedata r:id="rId14" o:title=""/>
          </v:shape>
          <o:OLEObject Type="Embed" ProgID="Word.Document.12" ShapeID="_x0000_i1026" DrawAspect="Icon" ObjectID="_1674896096" r:id="rId15">
            <o:FieldCodes>\s</o:FieldCodes>
          </o:OLEObject>
        </w:object>
      </w:r>
      <w:r>
        <w:rPr>
          <w:noProof/>
        </w:rPr>
        <w:object w:dxaOrig="1539" w:dyaOrig="997" w14:anchorId="5895D318">
          <v:shape id="_x0000_i1027" type="#_x0000_t75" style="width:77.25pt;height:50.25pt" o:ole="">
            <v:imagedata r:id="rId16" o:title=""/>
          </v:shape>
          <o:OLEObject Type="Embed" ProgID="Word.Document.12" ShapeID="_x0000_i1027" DrawAspect="Icon" ObjectID="_1674896097" r:id="rId17">
            <o:FieldCodes>\s</o:FieldCodes>
          </o:OLEObject>
        </w:object>
      </w:r>
      <w:r>
        <w:rPr>
          <w:noProof/>
        </w:rPr>
        <w:object w:dxaOrig="1539" w:dyaOrig="997" w14:anchorId="7A5B33F0">
          <v:shape id="_x0000_i1028" type="#_x0000_t75" style="width:77.25pt;height:50.25pt" o:ole="">
            <v:imagedata r:id="rId18" o:title=""/>
          </v:shape>
          <o:OLEObject Type="Embed" ProgID="Word.Document.12" ShapeID="_x0000_i1028" DrawAspect="Icon" ObjectID="_1674896098" r:id="rId19">
            <o:FieldCodes>\s</o:FieldCodes>
          </o:OLEObject>
        </w:object>
      </w:r>
      <w:r>
        <w:rPr>
          <w:noProof/>
        </w:rPr>
        <w:object w:dxaOrig="1539" w:dyaOrig="997" w14:anchorId="22002812">
          <v:shape id="_x0000_i1029" type="#_x0000_t75" style="width:77.25pt;height:50.25pt" o:ole="">
            <v:imagedata r:id="rId20" o:title=""/>
          </v:shape>
          <o:OLEObject Type="Embed" ProgID="Word.Document.12" ShapeID="_x0000_i1029" DrawAspect="Icon" ObjectID="_1674896099" r:id="rId21">
            <o:FieldCodes>\s</o:FieldCodes>
          </o:OLEObject>
        </w:object>
      </w:r>
      <w:r w:rsidR="00FC199C">
        <w:object w:dxaOrig="1539" w:dyaOrig="997" w14:anchorId="06D8E8B6">
          <v:shape id="_x0000_i1030" type="#_x0000_t75" style="width:76.5pt;height:49.5pt" o:ole="">
            <v:imagedata r:id="rId22" o:title=""/>
          </v:shape>
          <o:OLEObject Type="Embed" ProgID="Word.Document.12" ShapeID="_x0000_i1030" DrawAspect="Icon" ObjectID="_1674896100" r:id="rId23">
            <o:FieldCodes>\s</o:FieldCodes>
          </o:OLEObject>
        </w:object>
      </w:r>
    </w:p>
    <w:p w14:paraId="4EA3765C" w14:textId="58C92A22" w:rsidR="00386F76" w:rsidRDefault="00386F76" w:rsidP="00AD2679">
      <w:pPr>
        <w:spacing w:line="240" w:lineRule="atLeast"/>
      </w:pPr>
    </w:p>
    <w:sectPr w:rsidR="00386F76" w:rsidSect="00656438">
      <w:headerReference w:type="default" r:id="rId24"/>
      <w:headerReference w:type="first" r:id="rId25"/>
      <w:pgSz w:w="11906" w:h="16838" w:code="9"/>
      <w:pgMar w:top="2801" w:right="1040" w:bottom="880" w:left="232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358C" w14:textId="77777777" w:rsidR="00E73233" w:rsidRDefault="00E73233">
      <w:r>
        <w:separator/>
      </w:r>
    </w:p>
  </w:endnote>
  <w:endnote w:type="continuationSeparator" w:id="0">
    <w:p w14:paraId="11295862" w14:textId="77777777" w:rsidR="00E73233" w:rsidRDefault="00E73233">
      <w:r>
        <w:continuationSeparator/>
      </w:r>
    </w:p>
  </w:endnote>
  <w:endnote w:type="continuationNotice" w:id="1">
    <w:p w14:paraId="2BB2C4FC" w14:textId="77777777" w:rsidR="00E73233" w:rsidRDefault="00E732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E88F8" w14:textId="77777777" w:rsidR="00E73233" w:rsidRDefault="00E73233">
      <w:r>
        <w:separator/>
      </w:r>
    </w:p>
  </w:footnote>
  <w:footnote w:type="continuationSeparator" w:id="0">
    <w:p w14:paraId="17E3B635" w14:textId="77777777" w:rsidR="00E73233" w:rsidRDefault="00E73233">
      <w:r>
        <w:continuationSeparator/>
      </w:r>
    </w:p>
  </w:footnote>
  <w:footnote w:type="continuationNotice" w:id="1">
    <w:p w14:paraId="2D2ADA75" w14:textId="77777777" w:rsidR="00E73233" w:rsidRDefault="00E73233">
      <w:pPr>
        <w:spacing w:line="240" w:lineRule="auto"/>
      </w:pPr>
    </w:p>
  </w:footnote>
  <w:footnote w:id="2">
    <w:p w14:paraId="69D86B3D" w14:textId="4448EA8F" w:rsidR="0054330E" w:rsidRDefault="0054330E">
      <w:pPr>
        <w:pStyle w:val="Voetnoottekst"/>
      </w:pPr>
      <w:r w:rsidRPr="00780FEF">
        <w:rPr>
          <w:rStyle w:val="Voetnootmarkering"/>
          <w:sz w:val="22"/>
          <w:szCs w:val="28"/>
        </w:rPr>
        <w:footnoteRef/>
      </w:r>
      <w:r w:rsidRPr="00780FEF">
        <w:rPr>
          <w:sz w:val="22"/>
          <w:szCs w:val="28"/>
        </w:rPr>
        <w:t xml:space="preserve"> </w:t>
      </w:r>
      <w:r w:rsidRPr="0008763C">
        <w:rPr>
          <w:sz w:val="18"/>
          <w:szCs w:val="22"/>
        </w:rPr>
        <w:t xml:space="preserve">Er kan voor gekozen worden om het gesprek te laten bijwonen door een leerhuismedewerker of lid van (het </w:t>
      </w:r>
      <w:proofErr w:type="spellStart"/>
      <w:r w:rsidRPr="0008763C">
        <w:rPr>
          <w:sz w:val="18"/>
          <w:szCs w:val="22"/>
        </w:rPr>
        <w:t>db</w:t>
      </w:r>
      <w:proofErr w:type="spellEnd"/>
      <w:r w:rsidRPr="0008763C">
        <w:rPr>
          <w:sz w:val="18"/>
          <w:szCs w:val="22"/>
        </w:rPr>
        <w:t xml:space="preserve"> van) de COC</w:t>
      </w:r>
    </w:p>
  </w:footnote>
  <w:footnote w:id="3">
    <w:p w14:paraId="6F31D87B" w14:textId="0C710394" w:rsidR="006E260B" w:rsidRPr="004E129A" w:rsidRDefault="006E260B" w:rsidP="004E129A">
      <w:pPr>
        <w:pStyle w:val="Tekstopmerking"/>
        <w:rPr>
          <w:sz w:val="18"/>
          <w:szCs w:val="14"/>
        </w:rPr>
      </w:pPr>
      <w:r>
        <w:rPr>
          <w:rStyle w:val="Voetnootmarkering"/>
        </w:rPr>
        <w:footnoteRef/>
      </w:r>
      <w:r>
        <w:t xml:space="preserve"> </w:t>
      </w:r>
      <w:r w:rsidR="00116021" w:rsidRPr="004E129A">
        <w:rPr>
          <w:sz w:val="18"/>
          <w:szCs w:val="14"/>
        </w:rPr>
        <w:t xml:space="preserve">Deze </w:t>
      </w:r>
      <w:r w:rsidRPr="004E129A">
        <w:rPr>
          <w:sz w:val="18"/>
          <w:szCs w:val="14"/>
        </w:rPr>
        <w:t>‘EPA’</w:t>
      </w:r>
      <w:r w:rsidR="00116021" w:rsidRPr="004E129A">
        <w:rPr>
          <w:sz w:val="18"/>
          <w:szCs w:val="14"/>
        </w:rPr>
        <w:t xml:space="preserve"> biedt een </w:t>
      </w:r>
      <w:r w:rsidRPr="004E129A">
        <w:rPr>
          <w:sz w:val="18"/>
          <w:szCs w:val="14"/>
        </w:rPr>
        <w:t xml:space="preserve">gestructureerde weergave van </w:t>
      </w:r>
      <w:r w:rsidR="005C2F99">
        <w:rPr>
          <w:sz w:val="18"/>
          <w:szCs w:val="14"/>
        </w:rPr>
        <w:t xml:space="preserve">leermogelijkheden </w:t>
      </w:r>
      <w:r w:rsidRPr="004E129A">
        <w:rPr>
          <w:sz w:val="18"/>
          <w:szCs w:val="14"/>
        </w:rPr>
        <w:t xml:space="preserve">tijdens de Corona-crisis. We moeten ons echter wel realiseren dat deze </w:t>
      </w:r>
      <w:proofErr w:type="spellStart"/>
      <w:r w:rsidRPr="004E129A">
        <w:rPr>
          <w:sz w:val="18"/>
          <w:szCs w:val="14"/>
        </w:rPr>
        <w:t>EPA’s</w:t>
      </w:r>
      <w:proofErr w:type="spellEnd"/>
      <w:r w:rsidRPr="004E129A">
        <w:rPr>
          <w:sz w:val="18"/>
          <w:szCs w:val="14"/>
        </w:rPr>
        <w:t xml:space="preserve"> geen onderdeel uitmaken van het LOP van de betreffende specialisme en dus geen eind-leerdoel is van de betrokken </w:t>
      </w:r>
      <w:r w:rsidR="00D763E1">
        <w:rPr>
          <w:sz w:val="18"/>
          <w:szCs w:val="14"/>
        </w:rPr>
        <w:t>medisch-specialistische vervolgopleidingen.</w:t>
      </w:r>
      <w:r w:rsidRPr="004E129A">
        <w:rPr>
          <w:sz w:val="18"/>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F9C0" w14:textId="77777777" w:rsidR="0054330E" w:rsidRDefault="0054330E">
    <w:pPr>
      <w:pStyle w:val="Koptekst"/>
    </w:pPr>
    <w:r>
      <w:rPr>
        <w:noProof/>
      </w:rPr>
      <mc:AlternateContent>
        <mc:Choice Requires="wpc">
          <w:drawing>
            <wp:anchor distT="0" distB="0" distL="114300" distR="114300" simplePos="0" relativeHeight="251658241" behindDoc="1" locked="0" layoutInCell="1" allowOverlap="1" wp14:anchorId="58E904CC" wp14:editId="7E69ECFC">
              <wp:simplePos x="0" y="0"/>
              <wp:positionH relativeFrom="page">
                <wp:posOffset>4184294</wp:posOffset>
              </wp:positionH>
              <wp:positionV relativeFrom="page">
                <wp:posOffset>0</wp:posOffset>
              </wp:positionV>
              <wp:extent cx="3372308" cy="1412240"/>
              <wp:effectExtent l="0" t="0" r="0" b="0"/>
              <wp:wrapNone/>
              <wp:docPr id="26" name="JE1809191123JU logo Notitie head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14"/>
                      <wps:cNvSpPr>
                        <a:spLocks/>
                      </wps:cNvSpPr>
                      <wps:spPr bwMode="auto">
                        <a:xfrm>
                          <a:off x="564680" y="932815"/>
                          <a:ext cx="503555" cy="307975"/>
                        </a:xfrm>
                        <a:custGeom>
                          <a:avLst/>
                          <a:gdLst>
                            <a:gd name="T0" fmla="*/ 1487 w 1587"/>
                            <a:gd name="T1" fmla="*/ 692 h 972"/>
                            <a:gd name="T2" fmla="*/ 1416 w 1587"/>
                            <a:gd name="T3" fmla="*/ 695 h 972"/>
                            <a:gd name="T4" fmla="*/ 1410 w 1587"/>
                            <a:gd name="T5" fmla="*/ 695 h 972"/>
                            <a:gd name="T6" fmla="*/ 959 w 1587"/>
                            <a:gd name="T7" fmla="*/ 610 h 972"/>
                            <a:gd name="T8" fmla="*/ 364 w 1587"/>
                            <a:gd name="T9" fmla="*/ 112 h 972"/>
                            <a:gd name="T10" fmla="*/ 364 w 1587"/>
                            <a:gd name="T11" fmla="*/ 112 h 972"/>
                            <a:gd name="T12" fmla="*/ 364 w 1587"/>
                            <a:gd name="T13" fmla="*/ 112 h 972"/>
                            <a:gd name="T14" fmla="*/ 246 w 1587"/>
                            <a:gd name="T15" fmla="*/ 94 h 972"/>
                            <a:gd name="T16" fmla="*/ 53 w 1587"/>
                            <a:gd name="T17" fmla="*/ 31 h 972"/>
                            <a:gd name="T18" fmla="*/ 0 w 1587"/>
                            <a:gd name="T19" fmla="*/ 0 h 972"/>
                            <a:gd name="T20" fmla="*/ 0 w 1587"/>
                            <a:gd name="T21" fmla="*/ 320 h 972"/>
                            <a:gd name="T22" fmla="*/ 1129 w 1587"/>
                            <a:gd name="T23" fmla="*/ 972 h 972"/>
                            <a:gd name="T24" fmla="*/ 1587 w 1587"/>
                            <a:gd name="T25" fmla="*/ 708 h 972"/>
                            <a:gd name="T26" fmla="*/ 1513 w 1587"/>
                            <a:gd name="T27" fmla="*/ 690 h 972"/>
                            <a:gd name="T28" fmla="*/ 1487 w 1587"/>
                            <a:gd name="T29" fmla="*/ 692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87" h="972">
                              <a:moveTo>
                                <a:pt x="1487" y="692"/>
                              </a:moveTo>
                              <a:cubicBezTo>
                                <a:pt x="1463" y="693"/>
                                <a:pt x="1439" y="695"/>
                                <a:pt x="1416" y="695"/>
                              </a:cubicBezTo>
                              <a:cubicBezTo>
                                <a:pt x="1410" y="695"/>
                                <a:pt x="1410" y="695"/>
                                <a:pt x="1410" y="695"/>
                              </a:cubicBezTo>
                              <a:cubicBezTo>
                                <a:pt x="1250" y="694"/>
                                <a:pt x="1104" y="668"/>
                                <a:pt x="959" y="610"/>
                              </a:cubicBezTo>
                              <a:cubicBezTo>
                                <a:pt x="713" y="514"/>
                                <a:pt x="511" y="343"/>
                                <a:pt x="364" y="112"/>
                              </a:cubicBezTo>
                              <a:cubicBezTo>
                                <a:pt x="364" y="112"/>
                                <a:pt x="364" y="112"/>
                                <a:pt x="364" y="112"/>
                              </a:cubicBezTo>
                              <a:cubicBezTo>
                                <a:pt x="364" y="112"/>
                                <a:pt x="364" y="112"/>
                                <a:pt x="364" y="112"/>
                              </a:cubicBezTo>
                              <a:cubicBezTo>
                                <a:pt x="327" y="107"/>
                                <a:pt x="283" y="103"/>
                                <a:pt x="246" y="94"/>
                              </a:cubicBezTo>
                              <a:cubicBezTo>
                                <a:pt x="181" y="78"/>
                                <a:pt x="114" y="59"/>
                                <a:pt x="53" y="31"/>
                              </a:cubicBezTo>
                              <a:cubicBezTo>
                                <a:pt x="39" y="25"/>
                                <a:pt x="13" y="6"/>
                                <a:pt x="0" y="0"/>
                              </a:cubicBezTo>
                              <a:cubicBezTo>
                                <a:pt x="0" y="320"/>
                                <a:pt x="0" y="320"/>
                                <a:pt x="0" y="320"/>
                              </a:cubicBezTo>
                              <a:cubicBezTo>
                                <a:pt x="1129" y="972"/>
                                <a:pt x="1129" y="972"/>
                                <a:pt x="1129" y="972"/>
                              </a:cubicBezTo>
                              <a:cubicBezTo>
                                <a:pt x="1587" y="708"/>
                                <a:pt x="1587" y="708"/>
                                <a:pt x="1587" y="708"/>
                              </a:cubicBezTo>
                              <a:cubicBezTo>
                                <a:pt x="1573" y="686"/>
                                <a:pt x="1538" y="688"/>
                                <a:pt x="1513" y="690"/>
                              </a:cubicBezTo>
                              <a:cubicBezTo>
                                <a:pt x="1504" y="691"/>
                                <a:pt x="1496" y="691"/>
                                <a:pt x="1487" y="692"/>
                              </a:cubicBezTo>
                              <a:close/>
                            </a:path>
                          </a:pathLst>
                        </a:custGeom>
                        <a:solidFill>
                          <a:srgbClr val="DA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986955" y="464820"/>
                          <a:ext cx="294640" cy="689610"/>
                        </a:xfrm>
                        <a:custGeom>
                          <a:avLst/>
                          <a:gdLst>
                            <a:gd name="T0" fmla="*/ 76 w 928"/>
                            <a:gd name="T1" fmla="*/ 0 h 2175"/>
                            <a:gd name="T2" fmla="*/ 63 w 928"/>
                            <a:gd name="T3" fmla="*/ 15 h 2175"/>
                            <a:gd name="T4" fmla="*/ 96 w 928"/>
                            <a:gd name="T5" fmla="*/ 90 h 2175"/>
                            <a:gd name="T6" fmla="*/ 130 w 928"/>
                            <a:gd name="T7" fmla="*/ 160 h 2175"/>
                            <a:gd name="T8" fmla="*/ 145 w 928"/>
                            <a:gd name="T9" fmla="*/ 203 h 2175"/>
                            <a:gd name="T10" fmla="*/ 197 w 928"/>
                            <a:gd name="T11" fmla="*/ 625 h 2175"/>
                            <a:gd name="T12" fmla="*/ 0 w 928"/>
                            <a:gd name="T13" fmla="*/ 1162 h 2175"/>
                            <a:gd name="T14" fmla="*/ 0 w 928"/>
                            <a:gd name="T15" fmla="*/ 1162 h 2175"/>
                            <a:gd name="T16" fmla="*/ 0 w 928"/>
                            <a:gd name="T17" fmla="*/ 1162 h 2175"/>
                            <a:gd name="T18" fmla="*/ 207 w 928"/>
                            <a:gd name="T19" fmla="*/ 1539 h 2175"/>
                            <a:gd name="T20" fmla="*/ 263 w 928"/>
                            <a:gd name="T21" fmla="*/ 2115 h 2175"/>
                            <a:gd name="T22" fmla="*/ 271 w 928"/>
                            <a:gd name="T23" fmla="*/ 2175 h 2175"/>
                            <a:gd name="T24" fmla="*/ 404 w 928"/>
                            <a:gd name="T25" fmla="*/ 2098 h 2175"/>
                            <a:gd name="T26" fmla="*/ 928 w 928"/>
                            <a:gd name="T27" fmla="*/ 1795 h 2175"/>
                            <a:gd name="T28" fmla="*/ 928 w 928"/>
                            <a:gd name="T29" fmla="*/ 491 h 2175"/>
                            <a:gd name="T30" fmla="*/ 76 w 928"/>
                            <a:gd name="T31" fmla="*/ 0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8" h="2175">
                              <a:moveTo>
                                <a:pt x="76" y="0"/>
                              </a:moveTo>
                              <a:cubicBezTo>
                                <a:pt x="79" y="4"/>
                                <a:pt x="60" y="11"/>
                                <a:pt x="63" y="15"/>
                              </a:cubicBezTo>
                              <a:cubicBezTo>
                                <a:pt x="76" y="39"/>
                                <a:pt x="84" y="66"/>
                                <a:pt x="96" y="90"/>
                              </a:cubicBezTo>
                              <a:cubicBezTo>
                                <a:pt x="106" y="113"/>
                                <a:pt x="121" y="136"/>
                                <a:pt x="130" y="160"/>
                              </a:cubicBezTo>
                              <a:cubicBezTo>
                                <a:pt x="136" y="174"/>
                                <a:pt x="141" y="189"/>
                                <a:pt x="145" y="203"/>
                              </a:cubicBezTo>
                              <a:cubicBezTo>
                                <a:pt x="194" y="346"/>
                                <a:pt x="208" y="484"/>
                                <a:pt x="197" y="625"/>
                              </a:cubicBezTo>
                              <a:cubicBezTo>
                                <a:pt x="181" y="819"/>
                                <a:pt x="111" y="1005"/>
                                <a:pt x="0" y="1162"/>
                              </a:cubicBezTo>
                              <a:cubicBezTo>
                                <a:pt x="0" y="1162"/>
                                <a:pt x="0" y="1162"/>
                                <a:pt x="0" y="1162"/>
                              </a:cubicBezTo>
                              <a:cubicBezTo>
                                <a:pt x="0" y="1162"/>
                                <a:pt x="0" y="1162"/>
                                <a:pt x="0" y="1162"/>
                              </a:cubicBezTo>
                              <a:cubicBezTo>
                                <a:pt x="85" y="1271"/>
                                <a:pt x="160" y="1400"/>
                                <a:pt x="207" y="1539"/>
                              </a:cubicBezTo>
                              <a:cubicBezTo>
                                <a:pt x="272" y="1733"/>
                                <a:pt x="290" y="1926"/>
                                <a:pt x="263" y="2115"/>
                              </a:cubicBezTo>
                              <a:cubicBezTo>
                                <a:pt x="260" y="2134"/>
                                <a:pt x="274" y="2156"/>
                                <a:pt x="271" y="2175"/>
                              </a:cubicBezTo>
                              <a:cubicBezTo>
                                <a:pt x="404" y="2098"/>
                                <a:pt x="404" y="2098"/>
                                <a:pt x="404" y="2098"/>
                              </a:cubicBezTo>
                              <a:cubicBezTo>
                                <a:pt x="928" y="1795"/>
                                <a:pt x="928" y="1795"/>
                                <a:pt x="928" y="1795"/>
                              </a:cubicBezTo>
                              <a:cubicBezTo>
                                <a:pt x="928" y="491"/>
                                <a:pt x="928" y="491"/>
                                <a:pt x="928" y="491"/>
                              </a:cubicBezTo>
                              <a:lnTo>
                                <a:pt x="76" y="0"/>
                              </a:lnTo>
                              <a:close/>
                            </a:path>
                          </a:pathLst>
                        </a:custGeom>
                        <a:solidFill>
                          <a:srgbClr val="00AF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564680" y="414020"/>
                          <a:ext cx="525780" cy="567690"/>
                        </a:xfrm>
                        <a:custGeom>
                          <a:avLst/>
                          <a:gdLst>
                            <a:gd name="T0" fmla="*/ 813 w 1657"/>
                            <a:gd name="T1" fmla="*/ 1695 h 1790"/>
                            <a:gd name="T2" fmla="*/ 1468 w 1657"/>
                            <a:gd name="T3" fmla="*/ 368 h 1790"/>
                            <a:gd name="T4" fmla="*/ 1379 w 1657"/>
                            <a:gd name="T5" fmla="*/ 162 h 1790"/>
                            <a:gd name="T6" fmla="*/ 1129 w 1657"/>
                            <a:gd name="T7" fmla="*/ 0 h 1790"/>
                            <a:gd name="T8" fmla="*/ 0 w 1657"/>
                            <a:gd name="T9" fmla="*/ 652 h 1790"/>
                            <a:gd name="T10" fmla="*/ 0 w 1657"/>
                            <a:gd name="T11" fmla="*/ 1662 h 1790"/>
                            <a:gd name="T12" fmla="*/ 813 w 1657"/>
                            <a:gd name="T13" fmla="*/ 1695 h 1790"/>
                          </a:gdLst>
                          <a:ahLst/>
                          <a:cxnLst>
                            <a:cxn ang="0">
                              <a:pos x="T0" y="T1"/>
                            </a:cxn>
                            <a:cxn ang="0">
                              <a:pos x="T2" y="T3"/>
                            </a:cxn>
                            <a:cxn ang="0">
                              <a:pos x="T4" y="T5"/>
                            </a:cxn>
                            <a:cxn ang="0">
                              <a:pos x="T6" y="T7"/>
                            </a:cxn>
                            <a:cxn ang="0">
                              <a:pos x="T8" y="T9"/>
                            </a:cxn>
                            <a:cxn ang="0">
                              <a:pos x="T10" y="T11"/>
                            </a:cxn>
                            <a:cxn ang="0">
                              <a:pos x="T12" y="T13"/>
                            </a:cxn>
                          </a:cxnLst>
                          <a:rect l="0" t="0" r="r" b="b"/>
                          <a:pathLst>
                            <a:path w="1657" h="1790">
                              <a:moveTo>
                                <a:pt x="813" y="1695"/>
                              </a:moveTo>
                              <a:cubicBezTo>
                                <a:pt x="1374" y="1505"/>
                                <a:pt x="1657" y="930"/>
                                <a:pt x="1468" y="368"/>
                              </a:cubicBezTo>
                              <a:cubicBezTo>
                                <a:pt x="1444" y="298"/>
                                <a:pt x="1415" y="224"/>
                                <a:pt x="1379" y="162"/>
                              </a:cubicBezTo>
                              <a:cubicBezTo>
                                <a:pt x="1129" y="0"/>
                                <a:pt x="1129" y="0"/>
                                <a:pt x="1129" y="0"/>
                              </a:cubicBezTo>
                              <a:cubicBezTo>
                                <a:pt x="0" y="652"/>
                                <a:pt x="0" y="652"/>
                                <a:pt x="0" y="652"/>
                              </a:cubicBezTo>
                              <a:cubicBezTo>
                                <a:pt x="0" y="1662"/>
                                <a:pt x="0" y="1662"/>
                                <a:pt x="0" y="1662"/>
                              </a:cubicBezTo>
                              <a:cubicBezTo>
                                <a:pt x="246" y="1786"/>
                                <a:pt x="531" y="1790"/>
                                <a:pt x="813" y="1695"/>
                              </a:cubicBezTo>
                              <a:close/>
                            </a:path>
                          </a:pathLst>
                        </a:custGeom>
                        <a:solidFill>
                          <a:srgbClr val="EA5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609765" y="414020"/>
                          <a:ext cx="450215" cy="563245"/>
                        </a:xfrm>
                        <a:custGeom>
                          <a:avLst/>
                          <a:gdLst>
                            <a:gd name="T0" fmla="*/ 1354 w 1418"/>
                            <a:gd name="T1" fmla="*/ 359 h 1776"/>
                            <a:gd name="T2" fmla="*/ 1338 w 1418"/>
                            <a:gd name="T3" fmla="*/ 317 h 1776"/>
                            <a:gd name="T4" fmla="*/ 1308 w 1418"/>
                            <a:gd name="T5" fmla="*/ 246 h 1776"/>
                            <a:gd name="T6" fmla="*/ 1263 w 1418"/>
                            <a:gd name="T7" fmla="*/ 161 h 1776"/>
                            <a:gd name="T8" fmla="*/ 986 w 1418"/>
                            <a:gd name="T9" fmla="*/ 0 h 1776"/>
                            <a:gd name="T10" fmla="*/ 154 w 1418"/>
                            <a:gd name="T11" fmla="*/ 480 h 1776"/>
                            <a:gd name="T12" fmla="*/ 17 w 1418"/>
                            <a:gd name="T13" fmla="*/ 873 h 1776"/>
                            <a:gd name="T14" fmla="*/ 19 w 1418"/>
                            <a:gd name="T15" fmla="*/ 872 h 1776"/>
                            <a:gd name="T16" fmla="*/ 0 w 1418"/>
                            <a:gd name="T17" fmla="*/ 1082 h 1776"/>
                            <a:gd name="T18" fmla="*/ 0 w 1418"/>
                            <a:gd name="T19" fmla="*/ 1091 h 1776"/>
                            <a:gd name="T20" fmla="*/ 7 w 1418"/>
                            <a:gd name="T21" fmla="*/ 1209 h 1776"/>
                            <a:gd name="T22" fmla="*/ 48 w 1418"/>
                            <a:gd name="T23" fmla="*/ 1427 h 1776"/>
                            <a:gd name="T24" fmla="*/ 67 w 1418"/>
                            <a:gd name="T25" fmla="*/ 1492 h 1776"/>
                            <a:gd name="T26" fmla="*/ 198 w 1418"/>
                            <a:gd name="T27" fmla="*/ 1767 h 1776"/>
                            <a:gd name="T28" fmla="*/ 336 w 1418"/>
                            <a:gd name="T29" fmla="*/ 1776 h 1776"/>
                            <a:gd name="T30" fmla="*/ 679 w 1418"/>
                            <a:gd name="T31" fmla="*/ 1719 h 1776"/>
                            <a:gd name="T32" fmla="*/ 1212 w 1418"/>
                            <a:gd name="T33" fmla="*/ 1324 h 1776"/>
                            <a:gd name="T34" fmla="*/ 1200 w 1418"/>
                            <a:gd name="T35" fmla="*/ 1310 h 1776"/>
                            <a:gd name="T36" fmla="*/ 1212 w 1418"/>
                            <a:gd name="T37" fmla="*/ 1324 h 1776"/>
                            <a:gd name="T38" fmla="*/ 1406 w 1418"/>
                            <a:gd name="T39" fmla="*/ 789 h 1776"/>
                            <a:gd name="T40" fmla="*/ 1354 w 1418"/>
                            <a:gd name="T41" fmla="*/ 359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18" h="1776">
                              <a:moveTo>
                                <a:pt x="1354" y="359"/>
                              </a:moveTo>
                              <a:cubicBezTo>
                                <a:pt x="1349" y="345"/>
                                <a:pt x="1344" y="331"/>
                                <a:pt x="1338" y="317"/>
                              </a:cubicBezTo>
                              <a:cubicBezTo>
                                <a:pt x="1329" y="293"/>
                                <a:pt x="1319" y="269"/>
                                <a:pt x="1308" y="246"/>
                              </a:cubicBezTo>
                              <a:cubicBezTo>
                                <a:pt x="1294" y="217"/>
                                <a:pt x="1279" y="188"/>
                                <a:pt x="1263" y="161"/>
                              </a:cubicBezTo>
                              <a:cubicBezTo>
                                <a:pt x="986" y="0"/>
                                <a:pt x="986" y="0"/>
                                <a:pt x="986" y="0"/>
                              </a:cubicBezTo>
                              <a:cubicBezTo>
                                <a:pt x="154" y="480"/>
                                <a:pt x="154" y="480"/>
                                <a:pt x="154" y="480"/>
                              </a:cubicBezTo>
                              <a:cubicBezTo>
                                <a:pt x="92" y="595"/>
                                <a:pt x="42" y="744"/>
                                <a:pt x="17" y="873"/>
                              </a:cubicBezTo>
                              <a:cubicBezTo>
                                <a:pt x="18" y="873"/>
                                <a:pt x="18" y="873"/>
                                <a:pt x="19" y="872"/>
                              </a:cubicBezTo>
                              <a:cubicBezTo>
                                <a:pt x="7" y="941"/>
                                <a:pt x="1" y="1011"/>
                                <a:pt x="0" y="1082"/>
                              </a:cubicBezTo>
                              <a:cubicBezTo>
                                <a:pt x="0" y="1091"/>
                                <a:pt x="0" y="1091"/>
                                <a:pt x="0" y="1091"/>
                              </a:cubicBezTo>
                              <a:cubicBezTo>
                                <a:pt x="0" y="1130"/>
                                <a:pt x="3" y="1169"/>
                                <a:pt x="7" y="1209"/>
                              </a:cubicBezTo>
                              <a:cubicBezTo>
                                <a:pt x="14" y="1281"/>
                                <a:pt x="28" y="1354"/>
                                <a:pt x="48" y="1427"/>
                              </a:cubicBezTo>
                              <a:cubicBezTo>
                                <a:pt x="54" y="1449"/>
                                <a:pt x="60" y="1470"/>
                                <a:pt x="67" y="1492"/>
                              </a:cubicBezTo>
                              <a:cubicBezTo>
                                <a:pt x="100" y="1590"/>
                                <a:pt x="145" y="1683"/>
                                <a:pt x="198" y="1767"/>
                              </a:cubicBezTo>
                              <a:cubicBezTo>
                                <a:pt x="244" y="1773"/>
                                <a:pt x="290" y="1776"/>
                                <a:pt x="336" y="1776"/>
                              </a:cubicBezTo>
                              <a:cubicBezTo>
                                <a:pt x="450" y="1776"/>
                                <a:pt x="566" y="1758"/>
                                <a:pt x="679" y="1719"/>
                              </a:cubicBezTo>
                              <a:cubicBezTo>
                                <a:pt x="903" y="1644"/>
                                <a:pt x="1085" y="1502"/>
                                <a:pt x="1212" y="1324"/>
                              </a:cubicBezTo>
                              <a:cubicBezTo>
                                <a:pt x="1208" y="1319"/>
                                <a:pt x="1204" y="1314"/>
                                <a:pt x="1200" y="1310"/>
                              </a:cubicBezTo>
                              <a:cubicBezTo>
                                <a:pt x="1204" y="1314"/>
                                <a:pt x="1208" y="1319"/>
                                <a:pt x="1212" y="1324"/>
                              </a:cubicBezTo>
                              <a:cubicBezTo>
                                <a:pt x="1323" y="1167"/>
                                <a:pt x="1390" y="982"/>
                                <a:pt x="1406" y="789"/>
                              </a:cubicBezTo>
                              <a:cubicBezTo>
                                <a:pt x="1418" y="648"/>
                                <a:pt x="1402" y="502"/>
                                <a:pt x="1354" y="359"/>
                              </a:cubicBezTo>
                              <a:close/>
                            </a:path>
                          </a:pathLst>
                        </a:custGeom>
                        <a:solidFill>
                          <a:srgbClr val="5647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noEditPoints="1"/>
                      </wps:cNvSpPr>
                      <wps:spPr bwMode="auto">
                        <a:xfrm>
                          <a:off x="564680" y="682625"/>
                          <a:ext cx="107950" cy="291465"/>
                        </a:xfrm>
                        <a:custGeom>
                          <a:avLst/>
                          <a:gdLst>
                            <a:gd name="T0" fmla="*/ 40 w 341"/>
                            <a:gd name="T1" fmla="*/ 832 h 919"/>
                            <a:gd name="T2" fmla="*/ 0 w 341"/>
                            <a:gd name="T3" fmla="*/ 814 h 919"/>
                            <a:gd name="T4" fmla="*/ 0 w 341"/>
                            <a:gd name="T5" fmla="*/ 36 h 919"/>
                            <a:gd name="T6" fmla="*/ 166 w 341"/>
                            <a:gd name="T7" fmla="*/ 0 h 919"/>
                            <a:gd name="T8" fmla="*/ 143 w 341"/>
                            <a:gd name="T9" fmla="*/ 234 h 919"/>
                            <a:gd name="T10" fmla="*/ 143 w 341"/>
                            <a:gd name="T11" fmla="*/ 243 h 919"/>
                            <a:gd name="T12" fmla="*/ 150 w 341"/>
                            <a:gd name="T13" fmla="*/ 361 h 919"/>
                            <a:gd name="T14" fmla="*/ 191 w 341"/>
                            <a:gd name="T15" fmla="*/ 579 h 919"/>
                            <a:gd name="T16" fmla="*/ 210 w 341"/>
                            <a:gd name="T17" fmla="*/ 644 h 919"/>
                            <a:gd name="T18" fmla="*/ 341 w 341"/>
                            <a:gd name="T19" fmla="*/ 919 h 919"/>
                            <a:gd name="T20" fmla="*/ 231 w 341"/>
                            <a:gd name="T21" fmla="*/ 898 h 919"/>
                            <a:gd name="T22" fmla="*/ 40 w 341"/>
                            <a:gd name="T23" fmla="*/ 832 h 919"/>
                            <a:gd name="T24" fmla="*/ 0 w 341"/>
                            <a:gd name="T25" fmla="*/ 814 h 919"/>
                            <a:gd name="T26" fmla="*/ 0 w 341"/>
                            <a:gd name="T27" fmla="*/ 814 h 919"/>
                            <a:gd name="T28" fmla="*/ 40 w 341"/>
                            <a:gd name="T29" fmla="*/ 832 h 919"/>
                            <a:gd name="T30" fmla="*/ 0 w 341"/>
                            <a:gd name="T31" fmla="*/ 814 h 919"/>
                            <a:gd name="T32" fmla="*/ 341 w 341"/>
                            <a:gd name="T33" fmla="*/ 919 h 919"/>
                            <a:gd name="T34" fmla="*/ 341 w 341"/>
                            <a:gd name="T35" fmla="*/ 919 h 919"/>
                            <a:gd name="T36" fmla="*/ 231 w 341"/>
                            <a:gd name="T37" fmla="*/ 898 h 919"/>
                            <a:gd name="T38" fmla="*/ 341 w 341"/>
                            <a:gd name="T39" fmla="*/ 919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1" h="919">
                              <a:moveTo>
                                <a:pt x="40" y="832"/>
                              </a:moveTo>
                              <a:cubicBezTo>
                                <a:pt x="26" y="826"/>
                                <a:pt x="13" y="821"/>
                                <a:pt x="0" y="814"/>
                              </a:cubicBezTo>
                              <a:cubicBezTo>
                                <a:pt x="0" y="36"/>
                                <a:pt x="0" y="36"/>
                                <a:pt x="0" y="36"/>
                              </a:cubicBezTo>
                              <a:cubicBezTo>
                                <a:pt x="55" y="20"/>
                                <a:pt x="111" y="8"/>
                                <a:pt x="166" y="0"/>
                              </a:cubicBezTo>
                              <a:cubicBezTo>
                                <a:pt x="151" y="76"/>
                                <a:pt x="144" y="155"/>
                                <a:pt x="143" y="234"/>
                              </a:cubicBezTo>
                              <a:cubicBezTo>
                                <a:pt x="143" y="243"/>
                                <a:pt x="143" y="243"/>
                                <a:pt x="143" y="243"/>
                              </a:cubicBezTo>
                              <a:cubicBezTo>
                                <a:pt x="143" y="282"/>
                                <a:pt x="146" y="321"/>
                                <a:pt x="150" y="361"/>
                              </a:cubicBezTo>
                              <a:cubicBezTo>
                                <a:pt x="157" y="433"/>
                                <a:pt x="171" y="506"/>
                                <a:pt x="191" y="579"/>
                              </a:cubicBezTo>
                              <a:cubicBezTo>
                                <a:pt x="197" y="601"/>
                                <a:pt x="203" y="622"/>
                                <a:pt x="210" y="644"/>
                              </a:cubicBezTo>
                              <a:cubicBezTo>
                                <a:pt x="243" y="742"/>
                                <a:pt x="288" y="835"/>
                                <a:pt x="341" y="919"/>
                              </a:cubicBezTo>
                              <a:cubicBezTo>
                                <a:pt x="304" y="914"/>
                                <a:pt x="267" y="906"/>
                                <a:pt x="231" y="898"/>
                              </a:cubicBezTo>
                              <a:cubicBezTo>
                                <a:pt x="165" y="882"/>
                                <a:pt x="101" y="860"/>
                                <a:pt x="40" y="832"/>
                              </a:cubicBezTo>
                              <a:close/>
                              <a:moveTo>
                                <a:pt x="0" y="814"/>
                              </a:moveTo>
                              <a:cubicBezTo>
                                <a:pt x="0" y="814"/>
                                <a:pt x="0" y="814"/>
                                <a:pt x="0" y="814"/>
                              </a:cubicBezTo>
                              <a:cubicBezTo>
                                <a:pt x="13" y="821"/>
                                <a:pt x="26" y="826"/>
                                <a:pt x="40" y="832"/>
                              </a:cubicBezTo>
                              <a:cubicBezTo>
                                <a:pt x="26" y="826"/>
                                <a:pt x="13" y="821"/>
                                <a:pt x="0" y="814"/>
                              </a:cubicBezTo>
                              <a:close/>
                              <a:moveTo>
                                <a:pt x="341" y="919"/>
                              </a:moveTo>
                              <a:cubicBezTo>
                                <a:pt x="341" y="919"/>
                                <a:pt x="341" y="919"/>
                                <a:pt x="341" y="919"/>
                              </a:cubicBezTo>
                              <a:cubicBezTo>
                                <a:pt x="304" y="914"/>
                                <a:pt x="267" y="906"/>
                                <a:pt x="231" y="898"/>
                              </a:cubicBezTo>
                              <a:cubicBezTo>
                                <a:pt x="267" y="906"/>
                                <a:pt x="304" y="914"/>
                                <a:pt x="341" y="919"/>
                              </a:cubicBezTo>
                              <a:close/>
                            </a:path>
                          </a:pathLst>
                        </a:custGeom>
                        <a:solidFill>
                          <a:srgbClr val="C94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noEditPoints="1"/>
                      </wps:cNvSpPr>
                      <wps:spPr bwMode="auto">
                        <a:xfrm>
                          <a:off x="672630" y="833755"/>
                          <a:ext cx="407035" cy="327025"/>
                        </a:xfrm>
                        <a:custGeom>
                          <a:avLst/>
                          <a:gdLst>
                            <a:gd name="T0" fmla="*/ 1281 w 1281"/>
                            <a:gd name="T1" fmla="*/ 776 h 1032"/>
                            <a:gd name="T2" fmla="*/ 1260 w 1281"/>
                            <a:gd name="T3" fmla="*/ 1012 h 1032"/>
                            <a:gd name="T4" fmla="*/ 1246 w 1281"/>
                            <a:gd name="T5" fmla="*/ 1020 h 1032"/>
                            <a:gd name="T6" fmla="*/ 1172 w 1281"/>
                            <a:gd name="T7" fmla="*/ 1027 h 1032"/>
                            <a:gd name="T8" fmla="*/ 1146 w 1281"/>
                            <a:gd name="T9" fmla="*/ 1029 h 1032"/>
                            <a:gd name="T10" fmla="*/ 1075 w 1281"/>
                            <a:gd name="T11" fmla="*/ 1032 h 1032"/>
                            <a:gd name="T12" fmla="*/ 1069 w 1281"/>
                            <a:gd name="T13" fmla="*/ 1032 h 1032"/>
                            <a:gd name="T14" fmla="*/ 608 w 1281"/>
                            <a:gd name="T15" fmla="*/ 943 h 1032"/>
                            <a:gd name="T16" fmla="*/ 0 w 1281"/>
                            <a:gd name="T17" fmla="*/ 443 h 1032"/>
                            <a:gd name="T18" fmla="*/ 138 w 1281"/>
                            <a:gd name="T19" fmla="*/ 452 h 1032"/>
                            <a:gd name="T20" fmla="*/ 481 w 1281"/>
                            <a:gd name="T21" fmla="*/ 395 h 1032"/>
                            <a:gd name="T22" fmla="*/ 1014 w 1281"/>
                            <a:gd name="T23" fmla="*/ 0 h 1032"/>
                            <a:gd name="T24" fmla="*/ 1214 w 1281"/>
                            <a:gd name="T25" fmla="*/ 374 h 1032"/>
                            <a:gd name="T26" fmla="*/ 1281 w 1281"/>
                            <a:gd name="T27" fmla="*/ 775 h 1032"/>
                            <a:gd name="T28" fmla="*/ 1281 w 1281"/>
                            <a:gd name="T29" fmla="*/ 776 h 1032"/>
                            <a:gd name="T30" fmla="*/ 1075 w 1281"/>
                            <a:gd name="T31" fmla="*/ 1032 h 1032"/>
                            <a:gd name="T32" fmla="*/ 1146 w 1281"/>
                            <a:gd name="T33" fmla="*/ 1029 h 1032"/>
                            <a:gd name="T34" fmla="*/ 1075 w 1281"/>
                            <a:gd name="T35" fmla="*/ 1032 h 1032"/>
                            <a:gd name="T36" fmla="*/ 1069 w 1281"/>
                            <a:gd name="T37" fmla="*/ 1032 h 1032"/>
                            <a:gd name="T38" fmla="*/ 608 w 1281"/>
                            <a:gd name="T39" fmla="*/ 943 h 1032"/>
                            <a:gd name="T40" fmla="*/ 1069 w 1281"/>
                            <a:gd name="T41" fmla="*/ 1032 h 1032"/>
                            <a:gd name="T42" fmla="*/ 1075 w 1281"/>
                            <a:gd name="T43" fmla="*/ 1032 h 1032"/>
                            <a:gd name="T44" fmla="*/ 1246 w 1281"/>
                            <a:gd name="T45" fmla="*/ 1020 h 1032"/>
                            <a:gd name="T46" fmla="*/ 1246 w 1281"/>
                            <a:gd name="T47" fmla="*/ 1020 h 1032"/>
                            <a:gd name="T48" fmla="*/ 1172 w 1281"/>
                            <a:gd name="T49" fmla="*/ 1027 h 1032"/>
                            <a:gd name="T50" fmla="*/ 1246 w 1281"/>
                            <a:gd name="T51" fmla="*/ 102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81" h="1032">
                              <a:moveTo>
                                <a:pt x="1281" y="776"/>
                              </a:moveTo>
                              <a:cubicBezTo>
                                <a:pt x="1281" y="856"/>
                                <a:pt x="1274" y="935"/>
                                <a:pt x="1260" y="1012"/>
                              </a:cubicBezTo>
                              <a:cubicBezTo>
                                <a:pt x="1246" y="1020"/>
                                <a:pt x="1246" y="1020"/>
                                <a:pt x="1246" y="1020"/>
                              </a:cubicBezTo>
                              <a:cubicBezTo>
                                <a:pt x="1221" y="1023"/>
                                <a:pt x="1197" y="1025"/>
                                <a:pt x="1172" y="1027"/>
                              </a:cubicBezTo>
                              <a:cubicBezTo>
                                <a:pt x="1163" y="1028"/>
                                <a:pt x="1155" y="1029"/>
                                <a:pt x="1146" y="1029"/>
                              </a:cubicBezTo>
                              <a:cubicBezTo>
                                <a:pt x="1122" y="1031"/>
                                <a:pt x="1098" y="1032"/>
                                <a:pt x="1075" y="1032"/>
                              </a:cubicBezTo>
                              <a:cubicBezTo>
                                <a:pt x="1069" y="1032"/>
                                <a:pt x="1069" y="1032"/>
                                <a:pt x="1069" y="1032"/>
                              </a:cubicBezTo>
                              <a:cubicBezTo>
                                <a:pt x="909" y="1031"/>
                                <a:pt x="753" y="1001"/>
                                <a:pt x="608" y="943"/>
                              </a:cubicBezTo>
                              <a:cubicBezTo>
                                <a:pt x="361" y="846"/>
                                <a:pt x="147" y="674"/>
                                <a:pt x="0" y="443"/>
                              </a:cubicBezTo>
                              <a:cubicBezTo>
                                <a:pt x="46" y="449"/>
                                <a:pt x="92" y="452"/>
                                <a:pt x="138" y="452"/>
                              </a:cubicBezTo>
                              <a:cubicBezTo>
                                <a:pt x="252" y="452"/>
                                <a:pt x="368" y="434"/>
                                <a:pt x="481" y="395"/>
                              </a:cubicBezTo>
                              <a:cubicBezTo>
                                <a:pt x="705" y="320"/>
                                <a:pt x="887" y="178"/>
                                <a:pt x="1014" y="0"/>
                              </a:cubicBezTo>
                              <a:cubicBezTo>
                                <a:pt x="1099" y="109"/>
                                <a:pt x="1168" y="235"/>
                                <a:pt x="1214" y="374"/>
                              </a:cubicBezTo>
                              <a:cubicBezTo>
                                <a:pt x="1259" y="507"/>
                                <a:pt x="1281" y="642"/>
                                <a:pt x="1281" y="775"/>
                              </a:cubicBezTo>
                              <a:lnTo>
                                <a:pt x="1281" y="776"/>
                              </a:lnTo>
                              <a:close/>
                              <a:moveTo>
                                <a:pt x="1075" y="1032"/>
                              </a:moveTo>
                              <a:cubicBezTo>
                                <a:pt x="1098" y="1032"/>
                                <a:pt x="1122" y="1031"/>
                                <a:pt x="1146" y="1029"/>
                              </a:cubicBezTo>
                              <a:cubicBezTo>
                                <a:pt x="1122" y="1031"/>
                                <a:pt x="1098" y="1032"/>
                                <a:pt x="1075" y="1032"/>
                              </a:cubicBezTo>
                              <a:cubicBezTo>
                                <a:pt x="1069" y="1032"/>
                                <a:pt x="1069" y="1032"/>
                                <a:pt x="1069" y="1032"/>
                              </a:cubicBezTo>
                              <a:cubicBezTo>
                                <a:pt x="909" y="1031"/>
                                <a:pt x="753" y="1001"/>
                                <a:pt x="608" y="943"/>
                              </a:cubicBezTo>
                              <a:cubicBezTo>
                                <a:pt x="753" y="1001"/>
                                <a:pt x="909" y="1031"/>
                                <a:pt x="1069" y="1032"/>
                              </a:cubicBezTo>
                              <a:lnTo>
                                <a:pt x="1075" y="1032"/>
                              </a:lnTo>
                              <a:close/>
                              <a:moveTo>
                                <a:pt x="1246" y="1020"/>
                              </a:moveTo>
                              <a:cubicBezTo>
                                <a:pt x="1246" y="1020"/>
                                <a:pt x="1246" y="1020"/>
                                <a:pt x="1246" y="1020"/>
                              </a:cubicBezTo>
                              <a:cubicBezTo>
                                <a:pt x="1221" y="1023"/>
                                <a:pt x="1197" y="1025"/>
                                <a:pt x="1172" y="1027"/>
                              </a:cubicBezTo>
                              <a:cubicBezTo>
                                <a:pt x="1197" y="1025"/>
                                <a:pt x="1221" y="1023"/>
                                <a:pt x="1246" y="1020"/>
                              </a:cubicBez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609765" y="678180"/>
                          <a:ext cx="384810" cy="299085"/>
                        </a:xfrm>
                        <a:custGeom>
                          <a:avLst/>
                          <a:gdLst>
                            <a:gd name="T0" fmla="*/ 1212 w 1212"/>
                            <a:gd name="T1" fmla="*/ 490 h 942"/>
                            <a:gd name="T2" fmla="*/ 679 w 1212"/>
                            <a:gd name="T3" fmla="*/ 885 h 942"/>
                            <a:gd name="T4" fmla="*/ 336 w 1212"/>
                            <a:gd name="T5" fmla="*/ 942 h 942"/>
                            <a:gd name="T6" fmla="*/ 198 w 1212"/>
                            <a:gd name="T7" fmla="*/ 933 h 942"/>
                            <a:gd name="T8" fmla="*/ 67 w 1212"/>
                            <a:gd name="T9" fmla="*/ 658 h 942"/>
                            <a:gd name="T10" fmla="*/ 48 w 1212"/>
                            <a:gd name="T11" fmla="*/ 593 h 942"/>
                            <a:gd name="T12" fmla="*/ 7 w 1212"/>
                            <a:gd name="T13" fmla="*/ 375 h 942"/>
                            <a:gd name="T14" fmla="*/ 0 w 1212"/>
                            <a:gd name="T15" fmla="*/ 257 h 942"/>
                            <a:gd name="T16" fmla="*/ 0 w 1212"/>
                            <a:gd name="T17" fmla="*/ 248 h 942"/>
                            <a:gd name="T18" fmla="*/ 23 w 1212"/>
                            <a:gd name="T19" fmla="*/ 14 h 942"/>
                            <a:gd name="T20" fmla="*/ 206 w 1212"/>
                            <a:gd name="T21" fmla="*/ 0 h 942"/>
                            <a:gd name="T22" fmla="*/ 214 w 1212"/>
                            <a:gd name="T23" fmla="*/ 0 h 942"/>
                            <a:gd name="T24" fmla="*/ 1212 w 1212"/>
                            <a:gd name="T25" fmla="*/ 490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2" h="942">
                              <a:moveTo>
                                <a:pt x="1212" y="490"/>
                              </a:moveTo>
                              <a:cubicBezTo>
                                <a:pt x="1085" y="668"/>
                                <a:pt x="903" y="810"/>
                                <a:pt x="679" y="885"/>
                              </a:cubicBezTo>
                              <a:cubicBezTo>
                                <a:pt x="566" y="924"/>
                                <a:pt x="450" y="942"/>
                                <a:pt x="336" y="942"/>
                              </a:cubicBezTo>
                              <a:cubicBezTo>
                                <a:pt x="290" y="942"/>
                                <a:pt x="244" y="939"/>
                                <a:pt x="198" y="933"/>
                              </a:cubicBezTo>
                              <a:cubicBezTo>
                                <a:pt x="145" y="849"/>
                                <a:pt x="100" y="756"/>
                                <a:pt x="67" y="658"/>
                              </a:cubicBezTo>
                              <a:cubicBezTo>
                                <a:pt x="60" y="636"/>
                                <a:pt x="54" y="615"/>
                                <a:pt x="48" y="593"/>
                              </a:cubicBezTo>
                              <a:cubicBezTo>
                                <a:pt x="28" y="520"/>
                                <a:pt x="14" y="447"/>
                                <a:pt x="7" y="375"/>
                              </a:cubicBezTo>
                              <a:cubicBezTo>
                                <a:pt x="3" y="335"/>
                                <a:pt x="0" y="296"/>
                                <a:pt x="0" y="257"/>
                              </a:cubicBezTo>
                              <a:cubicBezTo>
                                <a:pt x="0" y="248"/>
                                <a:pt x="0" y="248"/>
                                <a:pt x="0" y="248"/>
                              </a:cubicBezTo>
                              <a:cubicBezTo>
                                <a:pt x="1" y="169"/>
                                <a:pt x="8" y="90"/>
                                <a:pt x="23" y="14"/>
                              </a:cubicBezTo>
                              <a:cubicBezTo>
                                <a:pt x="84" y="4"/>
                                <a:pt x="145" y="0"/>
                                <a:pt x="206" y="0"/>
                              </a:cubicBezTo>
                              <a:cubicBezTo>
                                <a:pt x="214" y="0"/>
                                <a:pt x="214" y="0"/>
                                <a:pt x="214" y="0"/>
                              </a:cubicBezTo>
                              <a:cubicBezTo>
                                <a:pt x="603" y="1"/>
                                <a:pt x="973" y="183"/>
                                <a:pt x="1212" y="490"/>
                              </a:cubicBezTo>
                              <a:close/>
                            </a:path>
                          </a:pathLst>
                        </a:custGeom>
                        <a:solidFill>
                          <a:srgbClr val="4B3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noEditPoints="1"/>
                      </wps:cNvSpPr>
                      <wps:spPr bwMode="auto">
                        <a:xfrm>
                          <a:off x="1447330" y="506095"/>
                          <a:ext cx="1231900" cy="681990"/>
                        </a:xfrm>
                        <a:custGeom>
                          <a:avLst/>
                          <a:gdLst>
                            <a:gd name="T0" fmla="*/ 108 w 3880"/>
                            <a:gd name="T1" fmla="*/ 252 h 2151"/>
                            <a:gd name="T2" fmla="*/ 735 w 3880"/>
                            <a:gd name="T3" fmla="*/ 366 h 2151"/>
                            <a:gd name="T4" fmla="*/ 411 w 3880"/>
                            <a:gd name="T5" fmla="*/ 366 h 2151"/>
                            <a:gd name="T6" fmla="*/ 1092 w 3880"/>
                            <a:gd name="T7" fmla="*/ 250 h 2151"/>
                            <a:gd name="T8" fmla="*/ 1092 w 3880"/>
                            <a:gd name="T9" fmla="*/ 472 h 2151"/>
                            <a:gd name="T10" fmla="*/ 860 w 3880"/>
                            <a:gd name="T11" fmla="*/ 366 h 2151"/>
                            <a:gd name="T12" fmla="*/ 1502 w 3880"/>
                            <a:gd name="T13" fmla="*/ 439 h 2151"/>
                            <a:gd name="T14" fmla="*/ 1289 w 3880"/>
                            <a:gd name="T15" fmla="*/ 337 h 2151"/>
                            <a:gd name="T16" fmla="*/ 1802 w 3880"/>
                            <a:gd name="T17" fmla="*/ 193 h 2151"/>
                            <a:gd name="T18" fmla="*/ 2097 w 3880"/>
                            <a:gd name="T19" fmla="*/ 326 h 2151"/>
                            <a:gd name="T20" fmla="*/ 2151 w 3880"/>
                            <a:gd name="T21" fmla="*/ 474 h 2151"/>
                            <a:gd name="T22" fmla="*/ 2075 w 3880"/>
                            <a:gd name="T23" fmla="*/ 326 h 2151"/>
                            <a:gd name="T24" fmla="*/ 2097 w 3880"/>
                            <a:gd name="T25" fmla="*/ 373 h 2151"/>
                            <a:gd name="T26" fmla="*/ 2335 w 3880"/>
                            <a:gd name="T27" fmla="*/ 248 h 2151"/>
                            <a:gd name="T28" fmla="*/ 2208 w 3880"/>
                            <a:gd name="T29" fmla="*/ 202 h 2151"/>
                            <a:gd name="T30" fmla="*/ 2504 w 3880"/>
                            <a:gd name="T31" fmla="*/ 202 h 2151"/>
                            <a:gd name="T32" fmla="*/ 2815 w 3880"/>
                            <a:gd name="T33" fmla="*/ 539 h 2151"/>
                            <a:gd name="T34" fmla="*/ 2920 w 3880"/>
                            <a:gd name="T35" fmla="*/ 439 h 2151"/>
                            <a:gd name="T36" fmla="*/ 147 w 3880"/>
                            <a:gd name="T37" fmla="*/ 879 h 2151"/>
                            <a:gd name="T38" fmla="*/ 600 w 3880"/>
                            <a:gd name="T39" fmla="*/ 1261 h 2151"/>
                            <a:gd name="T40" fmla="*/ 38 w 3880"/>
                            <a:gd name="T41" fmla="*/ 1261 h 2151"/>
                            <a:gd name="T42" fmla="*/ 1011 w 3880"/>
                            <a:gd name="T43" fmla="*/ 1202 h 2151"/>
                            <a:gd name="T44" fmla="*/ 857 w 3880"/>
                            <a:gd name="T45" fmla="*/ 987 h 2151"/>
                            <a:gd name="T46" fmla="*/ 1344 w 3880"/>
                            <a:gd name="T47" fmla="*/ 956 h 2151"/>
                            <a:gd name="T48" fmla="*/ 1246 w 3880"/>
                            <a:gd name="T49" fmla="*/ 1269 h 2151"/>
                            <a:gd name="T50" fmla="*/ 1587 w 3880"/>
                            <a:gd name="T51" fmla="*/ 873 h 2151"/>
                            <a:gd name="T52" fmla="*/ 1535 w 3880"/>
                            <a:gd name="T53" fmla="*/ 919 h 2151"/>
                            <a:gd name="T54" fmla="*/ 1830 w 3880"/>
                            <a:gd name="T55" fmla="*/ 1269 h 2151"/>
                            <a:gd name="T56" fmla="*/ 1704 w 3880"/>
                            <a:gd name="T57" fmla="*/ 1026 h 2151"/>
                            <a:gd name="T58" fmla="*/ 2342 w 3880"/>
                            <a:gd name="T59" fmla="*/ 1224 h 2151"/>
                            <a:gd name="T60" fmla="*/ 2708 w 3880"/>
                            <a:gd name="T61" fmla="*/ 1261 h 2151"/>
                            <a:gd name="T62" fmla="*/ 2380 w 3880"/>
                            <a:gd name="T63" fmla="*/ 1261 h 2151"/>
                            <a:gd name="T64" fmla="*/ 284 w 3880"/>
                            <a:gd name="T65" fmla="*/ 1615 h 2151"/>
                            <a:gd name="T66" fmla="*/ 0 w 3880"/>
                            <a:gd name="T67" fmla="*/ 1941 h 2151"/>
                            <a:gd name="T68" fmla="*/ 543 w 3880"/>
                            <a:gd name="T69" fmla="*/ 1954 h 2151"/>
                            <a:gd name="T70" fmla="*/ 640 w 3880"/>
                            <a:gd name="T71" fmla="*/ 1641 h 2151"/>
                            <a:gd name="T72" fmla="*/ 1209 w 3880"/>
                            <a:gd name="T73" fmla="*/ 1820 h 2151"/>
                            <a:gd name="T74" fmla="*/ 860 w 3880"/>
                            <a:gd name="T75" fmla="*/ 1820 h 2151"/>
                            <a:gd name="T76" fmla="*/ 1452 w 3880"/>
                            <a:gd name="T77" fmla="*/ 1734 h 2151"/>
                            <a:gd name="T78" fmla="*/ 1504 w 3880"/>
                            <a:gd name="T79" fmla="*/ 1881 h 2151"/>
                            <a:gd name="T80" fmla="*/ 1727 w 3880"/>
                            <a:gd name="T81" fmla="*/ 1542 h 2151"/>
                            <a:gd name="T82" fmla="*/ 2106 w 3880"/>
                            <a:gd name="T83" fmla="*/ 1817 h 2151"/>
                            <a:gd name="T84" fmla="*/ 2009 w 3880"/>
                            <a:gd name="T85" fmla="*/ 1774 h 2151"/>
                            <a:gd name="T86" fmla="*/ 1983 w 3880"/>
                            <a:gd name="T87" fmla="*/ 1841 h 2151"/>
                            <a:gd name="T88" fmla="*/ 2279 w 3880"/>
                            <a:gd name="T89" fmla="*/ 1460 h 2151"/>
                            <a:gd name="T90" fmla="*/ 2408 w 3880"/>
                            <a:gd name="T91" fmla="*/ 1481 h 2151"/>
                            <a:gd name="T92" fmla="*/ 2669 w 3880"/>
                            <a:gd name="T93" fmla="*/ 1721 h 2151"/>
                            <a:gd name="T94" fmla="*/ 2581 w 3880"/>
                            <a:gd name="T95" fmla="*/ 1882 h 2151"/>
                            <a:gd name="T96" fmla="*/ 2897 w 3880"/>
                            <a:gd name="T97" fmla="*/ 1650 h 2151"/>
                            <a:gd name="T98" fmla="*/ 3095 w 3880"/>
                            <a:gd name="T99" fmla="*/ 1901 h 2151"/>
                            <a:gd name="T100" fmla="*/ 3002 w 3880"/>
                            <a:gd name="T101" fmla="*/ 1548 h 2151"/>
                            <a:gd name="T102" fmla="*/ 3327 w 3880"/>
                            <a:gd name="T103" fmla="*/ 1999 h 2151"/>
                            <a:gd name="T104" fmla="*/ 3382 w 3880"/>
                            <a:gd name="T105" fmla="*/ 1782 h 2151"/>
                            <a:gd name="T106" fmla="*/ 3657 w 3880"/>
                            <a:gd name="T107" fmla="*/ 1991 h 2151"/>
                            <a:gd name="T108" fmla="*/ 3754 w 3880"/>
                            <a:gd name="T109" fmla="*/ 1641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80" h="2151">
                              <a:moveTo>
                                <a:pt x="108" y="531"/>
                              </a:moveTo>
                              <a:cubicBezTo>
                                <a:pt x="49" y="531"/>
                                <a:pt x="49" y="531"/>
                                <a:pt x="49" y="531"/>
                              </a:cubicBezTo>
                              <a:cubicBezTo>
                                <a:pt x="49" y="33"/>
                                <a:pt x="49" y="33"/>
                                <a:pt x="49" y="33"/>
                              </a:cubicBezTo>
                              <a:cubicBezTo>
                                <a:pt x="357" y="33"/>
                                <a:pt x="357" y="33"/>
                                <a:pt x="357" y="33"/>
                              </a:cubicBezTo>
                              <a:cubicBezTo>
                                <a:pt x="357" y="88"/>
                                <a:pt x="357" y="88"/>
                                <a:pt x="357" y="88"/>
                              </a:cubicBezTo>
                              <a:cubicBezTo>
                                <a:pt x="108" y="88"/>
                                <a:pt x="108" y="88"/>
                                <a:pt x="108" y="88"/>
                              </a:cubicBezTo>
                              <a:cubicBezTo>
                                <a:pt x="108" y="252"/>
                                <a:pt x="108" y="252"/>
                                <a:pt x="108" y="252"/>
                              </a:cubicBezTo>
                              <a:cubicBezTo>
                                <a:pt x="340" y="252"/>
                                <a:pt x="340" y="252"/>
                                <a:pt x="340" y="252"/>
                              </a:cubicBezTo>
                              <a:cubicBezTo>
                                <a:pt x="340" y="307"/>
                                <a:pt x="340" y="307"/>
                                <a:pt x="340" y="307"/>
                              </a:cubicBezTo>
                              <a:cubicBezTo>
                                <a:pt x="108" y="307"/>
                                <a:pt x="108" y="307"/>
                                <a:pt x="108" y="307"/>
                              </a:cubicBezTo>
                              <a:lnTo>
                                <a:pt x="108" y="531"/>
                              </a:lnTo>
                              <a:close/>
                              <a:moveTo>
                                <a:pt x="411" y="366"/>
                              </a:moveTo>
                              <a:cubicBezTo>
                                <a:pt x="411" y="264"/>
                                <a:pt x="482" y="193"/>
                                <a:pt x="579" y="193"/>
                              </a:cubicBezTo>
                              <a:cubicBezTo>
                                <a:pt x="672" y="193"/>
                                <a:pt x="735" y="257"/>
                                <a:pt x="735" y="366"/>
                              </a:cubicBezTo>
                              <a:cubicBezTo>
                                <a:pt x="735" y="383"/>
                                <a:pt x="735" y="383"/>
                                <a:pt x="735" y="383"/>
                              </a:cubicBezTo>
                              <a:cubicBezTo>
                                <a:pt x="470" y="383"/>
                                <a:pt x="470" y="383"/>
                                <a:pt x="470" y="383"/>
                              </a:cubicBezTo>
                              <a:cubicBezTo>
                                <a:pt x="474" y="440"/>
                                <a:pt x="517" y="489"/>
                                <a:pt x="577" y="489"/>
                              </a:cubicBezTo>
                              <a:cubicBezTo>
                                <a:pt x="624" y="489"/>
                                <a:pt x="656" y="472"/>
                                <a:pt x="682" y="439"/>
                              </a:cubicBezTo>
                              <a:cubicBezTo>
                                <a:pt x="723" y="471"/>
                                <a:pt x="723" y="471"/>
                                <a:pt x="723" y="471"/>
                              </a:cubicBezTo>
                              <a:cubicBezTo>
                                <a:pt x="685" y="521"/>
                                <a:pt x="638" y="539"/>
                                <a:pt x="577" y="539"/>
                              </a:cubicBezTo>
                              <a:cubicBezTo>
                                <a:pt x="474" y="539"/>
                                <a:pt x="411" y="462"/>
                                <a:pt x="411" y="366"/>
                              </a:cubicBezTo>
                              <a:close/>
                              <a:moveTo>
                                <a:pt x="470" y="337"/>
                              </a:moveTo>
                              <a:cubicBezTo>
                                <a:pt x="676" y="337"/>
                                <a:pt x="676" y="337"/>
                                <a:pt x="676" y="337"/>
                              </a:cubicBezTo>
                              <a:cubicBezTo>
                                <a:pt x="674" y="281"/>
                                <a:pt x="638" y="244"/>
                                <a:pt x="577" y="244"/>
                              </a:cubicBezTo>
                              <a:cubicBezTo>
                                <a:pt x="517" y="244"/>
                                <a:pt x="477" y="281"/>
                                <a:pt x="470" y="337"/>
                              </a:cubicBezTo>
                              <a:close/>
                              <a:moveTo>
                                <a:pt x="801" y="366"/>
                              </a:moveTo>
                              <a:cubicBezTo>
                                <a:pt x="801" y="267"/>
                                <a:pt x="871" y="193"/>
                                <a:pt x="974" y="193"/>
                              </a:cubicBezTo>
                              <a:cubicBezTo>
                                <a:pt x="1022" y="193"/>
                                <a:pt x="1062" y="215"/>
                                <a:pt x="1092" y="250"/>
                              </a:cubicBezTo>
                              <a:cubicBezTo>
                                <a:pt x="1093" y="250"/>
                                <a:pt x="1093" y="250"/>
                                <a:pt x="1093" y="250"/>
                              </a:cubicBezTo>
                              <a:cubicBezTo>
                                <a:pt x="1093" y="0"/>
                                <a:pt x="1093" y="0"/>
                                <a:pt x="1093" y="0"/>
                              </a:cubicBezTo>
                              <a:cubicBezTo>
                                <a:pt x="1148" y="0"/>
                                <a:pt x="1148" y="0"/>
                                <a:pt x="1148" y="0"/>
                              </a:cubicBezTo>
                              <a:cubicBezTo>
                                <a:pt x="1148" y="531"/>
                                <a:pt x="1148" y="531"/>
                                <a:pt x="1148" y="531"/>
                              </a:cubicBezTo>
                              <a:cubicBezTo>
                                <a:pt x="1093" y="531"/>
                                <a:pt x="1093" y="531"/>
                                <a:pt x="1093" y="531"/>
                              </a:cubicBezTo>
                              <a:cubicBezTo>
                                <a:pt x="1093" y="472"/>
                                <a:pt x="1093" y="472"/>
                                <a:pt x="1093" y="472"/>
                              </a:cubicBezTo>
                              <a:cubicBezTo>
                                <a:pt x="1092" y="472"/>
                                <a:pt x="1092" y="472"/>
                                <a:pt x="1092" y="472"/>
                              </a:cubicBezTo>
                              <a:cubicBezTo>
                                <a:pt x="1072" y="510"/>
                                <a:pt x="1025" y="539"/>
                                <a:pt x="966" y="539"/>
                              </a:cubicBezTo>
                              <a:cubicBezTo>
                                <a:pt x="874" y="539"/>
                                <a:pt x="801" y="465"/>
                                <a:pt x="801" y="366"/>
                              </a:cubicBezTo>
                              <a:close/>
                              <a:moveTo>
                                <a:pt x="860" y="366"/>
                              </a:moveTo>
                              <a:cubicBezTo>
                                <a:pt x="860" y="435"/>
                                <a:pt x="906" y="488"/>
                                <a:pt x="977" y="488"/>
                              </a:cubicBezTo>
                              <a:cubicBezTo>
                                <a:pt x="1048" y="488"/>
                                <a:pt x="1093" y="435"/>
                                <a:pt x="1093" y="366"/>
                              </a:cubicBezTo>
                              <a:cubicBezTo>
                                <a:pt x="1093" y="297"/>
                                <a:pt x="1048" y="244"/>
                                <a:pt x="977" y="244"/>
                              </a:cubicBezTo>
                              <a:cubicBezTo>
                                <a:pt x="906" y="244"/>
                                <a:pt x="860" y="297"/>
                                <a:pt x="860" y="366"/>
                              </a:cubicBezTo>
                              <a:close/>
                              <a:moveTo>
                                <a:pt x="1230" y="366"/>
                              </a:moveTo>
                              <a:cubicBezTo>
                                <a:pt x="1230" y="264"/>
                                <a:pt x="1302" y="193"/>
                                <a:pt x="1399" y="193"/>
                              </a:cubicBezTo>
                              <a:cubicBezTo>
                                <a:pt x="1492" y="193"/>
                                <a:pt x="1555" y="257"/>
                                <a:pt x="1555" y="366"/>
                              </a:cubicBezTo>
                              <a:cubicBezTo>
                                <a:pt x="1555" y="383"/>
                                <a:pt x="1555" y="383"/>
                                <a:pt x="1555" y="383"/>
                              </a:cubicBezTo>
                              <a:cubicBezTo>
                                <a:pt x="1289" y="383"/>
                                <a:pt x="1289" y="383"/>
                                <a:pt x="1289" y="383"/>
                              </a:cubicBezTo>
                              <a:cubicBezTo>
                                <a:pt x="1294" y="440"/>
                                <a:pt x="1337" y="489"/>
                                <a:pt x="1397" y="489"/>
                              </a:cubicBezTo>
                              <a:cubicBezTo>
                                <a:pt x="1444" y="489"/>
                                <a:pt x="1476" y="472"/>
                                <a:pt x="1502" y="439"/>
                              </a:cubicBezTo>
                              <a:cubicBezTo>
                                <a:pt x="1543" y="471"/>
                                <a:pt x="1543" y="471"/>
                                <a:pt x="1543" y="471"/>
                              </a:cubicBezTo>
                              <a:cubicBezTo>
                                <a:pt x="1504" y="521"/>
                                <a:pt x="1458" y="539"/>
                                <a:pt x="1397" y="539"/>
                              </a:cubicBezTo>
                              <a:cubicBezTo>
                                <a:pt x="1294" y="539"/>
                                <a:pt x="1230" y="462"/>
                                <a:pt x="1230" y="366"/>
                              </a:cubicBezTo>
                              <a:close/>
                              <a:moveTo>
                                <a:pt x="1289" y="337"/>
                              </a:moveTo>
                              <a:cubicBezTo>
                                <a:pt x="1496" y="337"/>
                                <a:pt x="1496" y="337"/>
                                <a:pt x="1496" y="337"/>
                              </a:cubicBezTo>
                              <a:cubicBezTo>
                                <a:pt x="1494" y="281"/>
                                <a:pt x="1457" y="244"/>
                                <a:pt x="1397" y="244"/>
                              </a:cubicBezTo>
                              <a:cubicBezTo>
                                <a:pt x="1337" y="244"/>
                                <a:pt x="1296" y="281"/>
                                <a:pt x="1289" y="337"/>
                              </a:cubicBezTo>
                              <a:close/>
                              <a:moveTo>
                                <a:pt x="1640" y="531"/>
                              </a:moveTo>
                              <a:cubicBezTo>
                                <a:pt x="1695" y="531"/>
                                <a:pt x="1695" y="531"/>
                                <a:pt x="1695" y="531"/>
                              </a:cubicBezTo>
                              <a:cubicBezTo>
                                <a:pt x="1695" y="370"/>
                                <a:pt x="1695" y="370"/>
                                <a:pt x="1695" y="370"/>
                              </a:cubicBezTo>
                              <a:cubicBezTo>
                                <a:pt x="1695" y="295"/>
                                <a:pt x="1724" y="248"/>
                                <a:pt x="1791" y="248"/>
                              </a:cubicBezTo>
                              <a:cubicBezTo>
                                <a:pt x="1801" y="248"/>
                                <a:pt x="1811" y="250"/>
                                <a:pt x="1821" y="252"/>
                              </a:cubicBezTo>
                              <a:cubicBezTo>
                                <a:pt x="1824" y="197"/>
                                <a:pt x="1824" y="197"/>
                                <a:pt x="1824" y="197"/>
                              </a:cubicBezTo>
                              <a:cubicBezTo>
                                <a:pt x="1816" y="194"/>
                                <a:pt x="1809" y="193"/>
                                <a:pt x="1802" y="193"/>
                              </a:cubicBezTo>
                              <a:cubicBezTo>
                                <a:pt x="1747" y="193"/>
                                <a:pt x="1707" y="224"/>
                                <a:pt x="1692" y="256"/>
                              </a:cubicBezTo>
                              <a:cubicBezTo>
                                <a:pt x="1691" y="256"/>
                                <a:pt x="1691" y="256"/>
                                <a:pt x="1691" y="256"/>
                              </a:cubicBezTo>
                              <a:cubicBezTo>
                                <a:pt x="1691" y="238"/>
                                <a:pt x="1689" y="219"/>
                                <a:pt x="1689" y="202"/>
                              </a:cubicBezTo>
                              <a:cubicBezTo>
                                <a:pt x="1637" y="202"/>
                                <a:pt x="1637" y="202"/>
                                <a:pt x="1637" y="202"/>
                              </a:cubicBezTo>
                              <a:cubicBezTo>
                                <a:pt x="1637" y="224"/>
                                <a:pt x="1640" y="250"/>
                                <a:pt x="1640" y="280"/>
                              </a:cubicBezTo>
                              <a:lnTo>
                                <a:pt x="1640" y="531"/>
                              </a:lnTo>
                              <a:close/>
                              <a:moveTo>
                                <a:pt x="2097" y="326"/>
                              </a:moveTo>
                              <a:cubicBezTo>
                                <a:pt x="2097" y="316"/>
                                <a:pt x="2097" y="316"/>
                                <a:pt x="2097" y="316"/>
                              </a:cubicBezTo>
                              <a:cubicBezTo>
                                <a:pt x="2097" y="269"/>
                                <a:pt x="2066" y="244"/>
                                <a:pt x="2015" y="244"/>
                              </a:cubicBezTo>
                              <a:cubicBezTo>
                                <a:pt x="1980" y="244"/>
                                <a:pt x="1943" y="256"/>
                                <a:pt x="1917" y="280"/>
                              </a:cubicBezTo>
                              <a:cubicBezTo>
                                <a:pt x="1883" y="244"/>
                                <a:pt x="1883" y="244"/>
                                <a:pt x="1883" y="244"/>
                              </a:cubicBezTo>
                              <a:cubicBezTo>
                                <a:pt x="1917" y="210"/>
                                <a:pt x="1966" y="193"/>
                                <a:pt x="2014" y="193"/>
                              </a:cubicBezTo>
                              <a:cubicBezTo>
                                <a:pt x="2111" y="193"/>
                                <a:pt x="2151" y="240"/>
                                <a:pt x="2151" y="333"/>
                              </a:cubicBezTo>
                              <a:cubicBezTo>
                                <a:pt x="2151" y="474"/>
                                <a:pt x="2151" y="474"/>
                                <a:pt x="2151" y="474"/>
                              </a:cubicBezTo>
                              <a:cubicBezTo>
                                <a:pt x="2151" y="493"/>
                                <a:pt x="2153" y="514"/>
                                <a:pt x="2156" y="531"/>
                              </a:cubicBezTo>
                              <a:cubicBezTo>
                                <a:pt x="2104" y="531"/>
                                <a:pt x="2104" y="531"/>
                                <a:pt x="2104" y="531"/>
                              </a:cubicBezTo>
                              <a:cubicBezTo>
                                <a:pt x="2100" y="516"/>
                                <a:pt x="2100" y="496"/>
                                <a:pt x="2100" y="481"/>
                              </a:cubicBezTo>
                              <a:cubicBezTo>
                                <a:pt x="2099" y="481"/>
                                <a:pt x="2099" y="481"/>
                                <a:pt x="2099" y="481"/>
                              </a:cubicBezTo>
                              <a:cubicBezTo>
                                <a:pt x="2077" y="515"/>
                                <a:pt x="2040" y="539"/>
                                <a:pt x="1990" y="539"/>
                              </a:cubicBezTo>
                              <a:cubicBezTo>
                                <a:pt x="1924" y="539"/>
                                <a:pt x="1868" y="505"/>
                                <a:pt x="1868" y="441"/>
                              </a:cubicBezTo>
                              <a:cubicBezTo>
                                <a:pt x="1868" y="333"/>
                                <a:pt x="1995" y="326"/>
                                <a:pt x="2075" y="326"/>
                              </a:cubicBezTo>
                              <a:lnTo>
                                <a:pt x="2097" y="326"/>
                              </a:lnTo>
                              <a:close/>
                              <a:moveTo>
                                <a:pt x="2097" y="373"/>
                              </a:moveTo>
                              <a:cubicBezTo>
                                <a:pt x="2042" y="373"/>
                                <a:pt x="2042" y="373"/>
                                <a:pt x="2042" y="373"/>
                              </a:cubicBezTo>
                              <a:cubicBezTo>
                                <a:pt x="1972" y="373"/>
                                <a:pt x="1927" y="392"/>
                                <a:pt x="1927" y="436"/>
                              </a:cubicBezTo>
                              <a:cubicBezTo>
                                <a:pt x="1927" y="477"/>
                                <a:pt x="1958" y="493"/>
                                <a:pt x="2000" y="493"/>
                              </a:cubicBezTo>
                              <a:cubicBezTo>
                                <a:pt x="2063" y="493"/>
                                <a:pt x="2095" y="447"/>
                                <a:pt x="2097" y="394"/>
                              </a:cubicBezTo>
                              <a:lnTo>
                                <a:pt x="2097" y="373"/>
                              </a:lnTo>
                              <a:close/>
                              <a:moveTo>
                                <a:pt x="2280" y="429"/>
                              </a:moveTo>
                              <a:cubicBezTo>
                                <a:pt x="2280" y="497"/>
                                <a:pt x="2293" y="539"/>
                                <a:pt x="2371" y="539"/>
                              </a:cubicBezTo>
                              <a:cubicBezTo>
                                <a:pt x="2391" y="539"/>
                                <a:pt x="2415" y="536"/>
                                <a:pt x="2434" y="527"/>
                              </a:cubicBezTo>
                              <a:cubicBezTo>
                                <a:pt x="2432" y="477"/>
                                <a:pt x="2432" y="477"/>
                                <a:pt x="2432" y="477"/>
                              </a:cubicBezTo>
                              <a:cubicBezTo>
                                <a:pt x="2418" y="485"/>
                                <a:pt x="2400" y="488"/>
                                <a:pt x="2384" y="488"/>
                              </a:cubicBezTo>
                              <a:cubicBezTo>
                                <a:pt x="2335" y="488"/>
                                <a:pt x="2335" y="455"/>
                                <a:pt x="2335" y="413"/>
                              </a:cubicBezTo>
                              <a:cubicBezTo>
                                <a:pt x="2335" y="248"/>
                                <a:pt x="2335" y="248"/>
                                <a:pt x="2335" y="248"/>
                              </a:cubicBezTo>
                              <a:cubicBezTo>
                                <a:pt x="2432" y="248"/>
                                <a:pt x="2432" y="248"/>
                                <a:pt x="2432" y="248"/>
                              </a:cubicBezTo>
                              <a:cubicBezTo>
                                <a:pt x="2432" y="202"/>
                                <a:pt x="2432" y="202"/>
                                <a:pt x="2432" y="202"/>
                              </a:cubicBezTo>
                              <a:cubicBezTo>
                                <a:pt x="2335" y="202"/>
                                <a:pt x="2335" y="202"/>
                                <a:pt x="2335" y="202"/>
                              </a:cubicBezTo>
                              <a:cubicBezTo>
                                <a:pt x="2335" y="108"/>
                                <a:pt x="2335" y="108"/>
                                <a:pt x="2335" y="108"/>
                              </a:cubicBezTo>
                              <a:cubicBezTo>
                                <a:pt x="2280" y="108"/>
                                <a:pt x="2280" y="108"/>
                                <a:pt x="2280" y="108"/>
                              </a:cubicBezTo>
                              <a:cubicBezTo>
                                <a:pt x="2280" y="202"/>
                                <a:pt x="2280" y="202"/>
                                <a:pt x="2280" y="202"/>
                              </a:cubicBezTo>
                              <a:cubicBezTo>
                                <a:pt x="2208" y="202"/>
                                <a:pt x="2208" y="202"/>
                                <a:pt x="2208" y="202"/>
                              </a:cubicBezTo>
                              <a:cubicBezTo>
                                <a:pt x="2208" y="248"/>
                                <a:pt x="2208" y="248"/>
                                <a:pt x="2208" y="248"/>
                              </a:cubicBezTo>
                              <a:cubicBezTo>
                                <a:pt x="2280" y="248"/>
                                <a:pt x="2280" y="248"/>
                                <a:pt x="2280" y="248"/>
                              </a:cubicBezTo>
                              <a:lnTo>
                                <a:pt x="2280" y="429"/>
                              </a:lnTo>
                              <a:close/>
                              <a:moveTo>
                                <a:pt x="2504" y="531"/>
                              </a:moveTo>
                              <a:cubicBezTo>
                                <a:pt x="2559" y="531"/>
                                <a:pt x="2559" y="531"/>
                                <a:pt x="2559" y="531"/>
                              </a:cubicBezTo>
                              <a:cubicBezTo>
                                <a:pt x="2559" y="202"/>
                                <a:pt x="2559" y="202"/>
                                <a:pt x="2559" y="202"/>
                              </a:cubicBezTo>
                              <a:cubicBezTo>
                                <a:pt x="2504" y="202"/>
                                <a:pt x="2504" y="202"/>
                                <a:pt x="2504" y="202"/>
                              </a:cubicBezTo>
                              <a:lnTo>
                                <a:pt x="2504" y="531"/>
                              </a:lnTo>
                              <a:close/>
                              <a:moveTo>
                                <a:pt x="2531" y="113"/>
                              </a:moveTo>
                              <a:cubicBezTo>
                                <a:pt x="2555" y="113"/>
                                <a:pt x="2571" y="97"/>
                                <a:pt x="2571" y="73"/>
                              </a:cubicBezTo>
                              <a:cubicBezTo>
                                <a:pt x="2571" y="52"/>
                                <a:pt x="2554" y="33"/>
                                <a:pt x="2531" y="33"/>
                              </a:cubicBezTo>
                              <a:cubicBezTo>
                                <a:pt x="2509" y="33"/>
                                <a:pt x="2491" y="52"/>
                                <a:pt x="2491" y="73"/>
                              </a:cubicBezTo>
                              <a:cubicBezTo>
                                <a:pt x="2491" y="97"/>
                                <a:pt x="2508" y="113"/>
                                <a:pt x="2531" y="113"/>
                              </a:cubicBezTo>
                              <a:close/>
                              <a:moveTo>
                                <a:pt x="2815" y="539"/>
                              </a:moveTo>
                              <a:cubicBezTo>
                                <a:pt x="2712" y="539"/>
                                <a:pt x="2649" y="462"/>
                                <a:pt x="2649" y="366"/>
                              </a:cubicBezTo>
                              <a:cubicBezTo>
                                <a:pt x="2649" y="264"/>
                                <a:pt x="2720" y="193"/>
                                <a:pt x="2817" y="193"/>
                              </a:cubicBezTo>
                              <a:cubicBezTo>
                                <a:pt x="2910" y="193"/>
                                <a:pt x="2973" y="257"/>
                                <a:pt x="2973" y="366"/>
                              </a:cubicBezTo>
                              <a:cubicBezTo>
                                <a:pt x="2973" y="383"/>
                                <a:pt x="2973" y="383"/>
                                <a:pt x="2973" y="383"/>
                              </a:cubicBezTo>
                              <a:cubicBezTo>
                                <a:pt x="2708" y="383"/>
                                <a:pt x="2708" y="383"/>
                                <a:pt x="2708" y="383"/>
                              </a:cubicBezTo>
                              <a:cubicBezTo>
                                <a:pt x="2712" y="440"/>
                                <a:pt x="2755" y="489"/>
                                <a:pt x="2815" y="489"/>
                              </a:cubicBezTo>
                              <a:cubicBezTo>
                                <a:pt x="2862" y="489"/>
                                <a:pt x="2894" y="472"/>
                                <a:pt x="2920" y="439"/>
                              </a:cubicBezTo>
                              <a:cubicBezTo>
                                <a:pt x="2961" y="471"/>
                                <a:pt x="2961" y="471"/>
                                <a:pt x="2961" y="471"/>
                              </a:cubicBezTo>
                              <a:cubicBezTo>
                                <a:pt x="2923" y="521"/>
                                <a:pt x="2876" y="539"/>
                                <a:pt x="2815" y="539"/>
                              </a:cubicBezTo>
                              <a:close/>
                              <a:moveTo>
                                <a:pt x="2708" y="337"/>
                              </a:moveTo>
                              <a:cubicBezTo>
                                <a:pt x="2914" y="337"/>
                                <a:pt x="2914" y="337"/>
                                <a:pt x="2914" y="337"/>
                              </a:cubicBezTo>
                              <a:cubicBezTo>
                                <a:pt x="2912" y="281"/>
                                <a:pt x="2876" y="244"/>
                                <a:pt x="2815" y="244"/>
                              </a:cubicBezTo>
                              <a:cubicBezTo>
                                <a:pt x="2755" y="244"/>
                                <a:pt x="2715" y="281"/>
                                <a:pt x="2708" y="337"/>
                              </a:cubicBezTo>
                              <a:close/>
                              <a:moveTo>
                                <a:pt x="147" y="879"/>
                              </a:moveTo>
                              <a:cubicBezTo>
                                <a:pt x="149" y="879"/>
                                <a:pt x="149" y="879"/>
                                <a:pt x="149" y="879"/>
                              </a:cubicBezTo>
                              <a:cubicBezTo>
                                <a:pt x="274" y="1261"/>
                                <a:pt x="274" y="1261"/>
                                <a:pt x="274" y="1261"/>
                              </a:cubicBezTo>
                              <a:cubicBezTo>
                                <a:pt x="358" y="1261"/>
                                <a:pt x="358" y="1261"/>
                                <a:pt x="358" y="1261"/>
                              </a:cubicBezTo>
                              <a:cubicBezTo>
                                <a:pt x="489" y="879"/>
                                <a:pt x="489" y="879"/>
                                <a:pt x="489" y="879"/>
                              </a:cubicBezTo>
                              <a:cubicBezTo>
                                <a:pt x="490" y="879"/>
                                <a:pt x="490" y="879"/>
                                <a:pt x="490" y="879"/>
                              </a:cubicBezTo>
                              <a:cubicBezTo>
                                <a:pt x="490" y="1261"/>
                                <a:pt x="490" y="1261"/>
                                <a:pt x="490" y="1261"/>
                              </a:cubicBezTo>
                              <a:cubicBezTo>
                                <a:pt x="600" y="1261"/>
                                <a:pt x="600" y="1261"/>
                                <a:pt x="600" y="1261"/>
                              </a:cubicBezTo>
                              <a:cubicBezTo>
                                <a:pt x="600" y="763"/>
                                <a:pt x="600" y="763"/>
                                <a:pt x="600" y="763"/>
                              </a:cubicBezTo>
                              <a:cubicBezTo>
                                <a:pt x="435" y="763"/>
                                <a:pt x="435" y="763"/>
                                <a:pt x="435" y="763"/>
                              </a:cubicBezTo>
                              <a:cubicBezTo>
                                <a:pt x="319" y="1088"/>
                                <a:pt x="319" y="1088"/>
                                <a:pt x="319" y="1088"/>
                              </a:cubicBezTo>
                              <a:cubicBezTo>
                                <a:pt x="318" y="1088"/>
                                <a:pt x="318" y="1088"/>
                                <a:pt x="318" y="1088"/>
                              </a:cubicBezTo>
                              <a:cubicBezTo>
                                <a:pt x="203" y="763"/>
                                <a:pt x="203" y="763"/>
                                <a:pt x="203" y="763"/>
                              </a:cubicBezTo>
                              <a:cubicBezTo>
                                <a:pt x="38" y="763"/>
                                <a:pt x="38" y="763"/>
                                <a:pt x="38" y="763"/>
                              </a:cubicBezTo>
                              <a:cubicBezTo>
                                <a:pt x="38" y="1261"/>
                                <a:pt x="38" y="1261"/>
                                <a:pt x="38" y="1261"/>
                              </a:cubicBezTo>
                              <a:cubicBezTo>
                                <a:pt x="147" y="1261"/>
                                <a:pt x="147" y="1261"/>
                                <a:pt x="147" y="1261"/>
                              </a:cubicBezTo>
                              <a:lnTo>
                                <a:pt x="147" y="879"/>
                              </a:lnTo>
                              <a:close/>
                              <a:moveTo>
                                <a:pt x="1027" y="1123"/>
                              </a:moveTo>
                              <a:cubicBezTo>
                                <a:pt x="782" y="1123"/>
                                <a:pt x="782" y="1123"/>
                                <a:pt x="782" y="1123"/>
                              </a:cubicBezTo>
                              <a:cubicBezTo>
                                <a:pt x="791" y="1163"/>
                                <a:pt x="821" y="1189"/>
                                <a:pt x="862" y="1189"/>
                              </a:cubicBezTo>
                              <a:cubicBezTo>
                                <a:pt x="896" y="1189"/>
                                <a:pt x="919" y="1172"/>
                                <a:pt x="937" y="1148"/>
                              </a:cubicBezTo>
                              <a:cubicBezTo>
                                <a:pt x="1011" y="1202"/>
                                <a:pt x="1011" y="1202"/>
                                <a:pt x="1011" y="1202"/>
                              </a:cubicBezTo>
                              <a:cubicBezTo>
                                <a:pt x="977" y="1245"/>
                                <a:pt x="921" y="1269"/>
                                <a:pt x="867" y="1269"/>
                              </a:cubicBezTo>
                              <a:cubicBezTo>
                                <a:pt x="761" y="1269"/>
                                <a:pt x="677" y="1199"/>
                                <a:pt x="677" y="1090"/>
                              </a:cubicBezTo>
                              <a:cubicBezTo>
                                <a:pt x="677" y="981"/>
                                <a:pt x="761" y="911"/>
                                <a:pt x="867" y="911"/>
                              </a:cubicBezTo>
                              <a:cubicBezTo>
                                <a:pt x="965" y="911"/>
                                <a:pt x="1027" y="981"/>
                                <a:pt x="1027" y="1090"/>
                              </a:cubicBezTo>
                              <a:lnTo>
                                <a:pt x="1027" y="1123"/>
                              </a:lnTo>
                              <a:close/>
                              <a:moveTo>
                                <a:pt x="921" y="1051"/>
                              </a:moveTo>
                              <a:cubicBezTo>
                                <a:pt x="922" y="1016"/>
                                <a:pt x="895" y="987"/>
                                <a:pt x="857" y="987"/>
                              </a:cubicBezTo>
                              <a:cubicBezTo>
                                <a:pt x="810" y="987"/>
                                <a:pt x="785" y="1018"/>
                                <a:pt x="782" y="1051"/>
                              </a:cubicBezTo>
                              <a:lnTo>
                                <a:pt x="921" y="1051"/>
                              </a:lnTo>
                              <a:close/>
                              <a:moveTo>
                                <a:pt x="1246" y="1269"/>
                              </a:moveTo>
                              <a:cubicBezTo>
                                <a:pt x="1145" y="1269"/>
                                <a:pt x="1078" y="1196"/>
                                <a:pt x="1078" y="1093"/>
                              </a:cubicBezTo>
                              <a:cubicBezTo>
                                <a:pt x="1078" y="998"/>
                                <a:pt x="1137" y="911"/>
                                <a:pt x="1234" y="911"/>
                              </a:cubicBezTo>
                              <a:cubicBezTo>
                                <a:pt x="1278" y="911"/>
                                <a:pt x="1318" y="923"/>
                                <a:pt x="1342" y="956"/>
                              </a:cubicBezTo>
                              <a:cubicBezTo>
                                <a:pt x="1344" y="956"/>
                                <a:pt x="1344" y="956"/>
                                <a:pt x="1344" y="956"/>
                              </a:cubicBezTo>
                              <a:cubicBezTo>
                                <a:pt x="1344" y="730"/>
                                <a:pt x="1344" y="730"/>
                                <a:pt x="1344" y="730"/>
                              </a:cubicBezTo>
                              <a:cubicBezTo>
                                <a:pt x="1449" y="730"/>
                                <a:pt x="1449" y="730"/>
                                <a:pt x="1449" y="730"/>
                              </a:cubicBezTo>
                              <a:cubicBezTo>
                                <a:pt x="1449" y="1261"/>
                                <a:pt x="1449" y="1261"/>
                                <a:pt x="1449" y="1261"/>
                              </a:cubicBezTo>
                              <a:cubicBezTo>
                                <a:pt x="1352" y="1261"/>
                                <a:pt x="1352" y="1261"/>
                                <a:pt x="1352" y="1261"/>
                              </a:cubicBezTo>
                              <a:cubicBezTo>
                                <a:pt x="1352" y="1216"/>
                                <a:pt x="1352" y="1216"/>
                                <a:pt x="1352" y="1216"/>
                              </a:cubicBezTo>
                              <a:cubicBezTo>
                                <a:pt x="1351" y="1216"/>
                                <a:pt x="1351" y="1216"/>
                                <a:pt x="1351" y="1216"/>
                              </a:cubicBezTo>
                              <a:cubicBezTo>
                                <a:pt x="1334" y="1240"/>
                                <a:pt x="1294" y="1269"/>
                                <a:pt x="1246" y="1269"/>
                              </a:cubicBezTo>
                              <a:close/>
                              <a:moveTo>
                                <a:pt x="1352" y="1090"/>
                              </a:moveTo>
                              <a:cubicBezTo>
                                <a:pt x="1352" y="1039"/>
                                <a:pt x="1320" y="1004"/>
                                <a:pt x="1268" y="1004"/>
                              </a:cubicBezTo>
                              <a:cubicBezTo>
                                <a:pt x="1215" y="1004"/>
                                <a:pt x="1183" y="1039"/>
                                <a:pt x="1183" y="1090"/>
                              </a:cubicBezTo>
                              <a:cubicBezTo>
                                <a:pt x="1183" y="1141"/>
                                <a:pt x="1215" y="1176"/>
                                <a:pt x="1268" y="1176"/>
                              </a:cubicBezTo>
                              <a:cubicBezTo>
                                <a:pt x="1320" y="1176"/>
                                <a:pt x="1352" y="1141"/>
                                <a:pt x="1352" y="1090"/>
                              </a:cubicBezTo>
                              <a:close/>
                              <a:moveTo>
                                <a:pt x="1526" y="812"/>
                              </a:moveTo>
                              <a:cubicBezTo>
                                <a:pt x="1526" y="846"/>
                                <a:pt x="1554" y="873"/>
                                <a:pt x="1587" y="873"/>
                              </a:cubicBezTo>
                              <a:cubicBezTo>
                                <a:pt x="1621" y="873"/>
                                <a:pt x="1648" y="846"/>
                                <a:pt x="1648" y="812"/>
                              </a:cubicBezTo>
                              <a:cubicBezTo>
                                <a:pt x="1648" y="778"/>
                                <a:pt x="1621" y="751"/>
                                <a:pt x="1587" y="751"/>
                              </a:cubicBezTo>
                              <a:cubicBezTo>
                                <a:pt x="1554" y="751"/>
                                <a:pt x="1526" y="778"/>
                                <a:pt x="1526" y="812"/>
                              </a:cubicBezTo>
                              <a:close/>
                              <a:moveTo>
                                <a:pt x="1535" y="1261"/>
                              </a:moveTo>
                              <a:cubicBezTo>
                                <a:pt x="1640" y="1261"/>
                                <a:pt x="1640" y="1261"/>
                                <a:pt x="1640" y="1261"/>
                              </a:cubicBezTo>
                              <a:cubicBezTo>
                                <a:pt x="1640" y="919"/>
                                <a:pt x="1640" y="919"/>
                                <a:pt x="1640" y="919"/>
                              </a:cubicBezTo>
                              <a:cubicBezTo>
                                <a:pt x="1535" y="919"/>
                                <a:pt x="1535" y="919"/>
                                <a:pt x="1535" y="919"/>
                              </a:cubicBezTo>
                              <a:lnTo>
                                <a:pt x="1535" y="1261"/>
                              </a:lnTo>
                              <a:close/>
                              <a:moveTo>
                                <a:pt x="1704" y="1026"/>
                              </a:moveTo>
                              <a:cubicBezTo>
                                <a:pt x="1704" y="1156"/>
                                <a:pt x="1882" y="1110"/>
                                <a:pt x="1882" y="1165"/>
                              </a:cubicBezTo>
                              <a:cubicBezTo>
                                <a:pt x="1882" y="1183"/>
                                <a:pt x="1858" y="1189"/>
                                <a:pt x="1834" y="1189"/>
                              </a:cubicBezTo>
                              <a:cubicBezTo>
                                <a:pt x="1802" y="1189"/>
                                <a:pt x="1779" y="1176"/>
                                <a:pt x="1759" y="1152"/>
                              </a:cubicBezTo>
                              <a:cubicBezTo>
                                <a:pt x="1695" y="1223"/>
                                <a:pt x="1695" y="1223"/>
                                <a:pt x="1695" y="1223"/>
                              </a:cubicBezTo>
                              <a:cubicBezTo>
                                <a:pt x="1729" y="1257"/>
                                <a:pt x="1782" y="1269"/>
                                <a:pt x="1830" y="1269"/>
                              </a:cubicBezTo>
                              <a:cubicBezTo>
                                <a:pt x="1903" y="1269"/>
                                <a:pt x="1987" y="1244"/>
                                <a:pt x="1987" y="1157"/>
                              </a:cubicBezTo>
                              <a:cubicBezTo>
                                <a:pt x="1987" y="1027"/>
                                <a:pt x="1809" y="1070"/>
                                <a:pt x="1809" y="1019"/>
                              </a:cubicBezTo>
                              <a:cubicBezTo>
                                <a:pt x="1809" y="999"/>
                                <a:pt x="1830" y="991"/>
                                <a:pt x="1848" y="991"/>
                              </a:cubicBezTo>
                              <a:cubicBezTo>
                                <a:pt x="1873" y="991"/>
                                <a:pt x="1894" y="1001"/>
                                <a:pt x="1909" y="1020"/>
                              </a:cubicBezTo>
                              <a:cubicBezTo>
                                <a:pt x="1974" y="956"/>
                                <a:pt x="1974" y="956"/>
                                <a:pt x="1974" y="956"/>
                              </a:cubicBezTo>
                              <a:cubicBezTo>
                                <a:pt x="1942" y="922"/>
                                <a:pt x="1892" y="911"/>
                                <a:pt x="1847" y="911"/>
                              </a:cubicBezTo>
                              <a:cubicBezTo>
                                <a:pt x="1776" y="911"/>
                                <a:pt x="1704" y="946"/>
                                <a:pt x="1704" y="1026"/>
                              </a:cubicBezTo>
                              <a:close/>
                              <a:moveTo>
                                <a:pt x="2220" y="1004"/>
                              </a:moveTo>
                              <a:cubicBezTo>
                                <a:pt x="2242" y="1004"/>
                                <a:pt x="2262" y="1015"/>
                                <a:pt x="2272" y="1030"/>
                              </a:cubicBezTo>
                              <a:cubicBezTo>
                                <a:pt x="2342" y="957"/>
                                <a:pt x="2342" y="957"/>
                                <a:pt x="2342" y="957"/>
                              </a:cubicBezTo>
                              <a:cubicBezTo>
                                <a:pt x="2309" y="923"/>
                                <a:pt x="2260" y="911"/>
                                <a:pt x="2220" y="911"/>
                              </a:cubicBezTo>
                              <a:cubicBezTo>
                                <a:pt x="2115" y="911"/>
                                <a:pt x="2031" y="981"/>
                                <a:pt x="2031" y="1090"/>
                              </a:cubicBezTo>
                              <a:cubicBezTo>
                                <a:pt x="2031" y="1199"/>
                                <a:pt x="2115" y="1269"/>
                                <a:pt x="2220" y="1269"/>
                              </a:cubicBezTo>
                              <a:cubicBezTo>
                                <a:pt x="2260" y="1269"/>
                                <a:pt x="2309" y="1257"/>
                                <a:pt x="2342" y="1224"/>
                              </a:cubicBezTo>
                              <a:cubicBezTo>
                                <a:pt x="2272" y="1150"/>
                                <a:pt x="2272" y="1150"/>
                                <a:pt x="2272" y="1150"/>
                              </a:cubicBezTo>
                              <a:cubicBezTo>
                                <a:pt x="2260" y="1165"/>
                                <a:pt x="2243" y="1176"/>
                                <a:pt x="2220" y="1176"/>
                              </a:cubicBezTo>
                              <a:cubicBezTo>
                                <a:pt x="2168" y="1176"/>
                                <a:pt x="2136" y="1141"/>
                                <a:pt x="2136" y="1090"/>
                              </a:cubicBezTo>
                              <a:cubicBezTo>
                                <a:pt x="2136" y="1039"/>
                                <a:pt x="2168" y="1004"/>
                                <a:pt x="2220" y="1004"/>
                              </a:cubicBezTo>
                              <a:close/>
                              <a:moveTo>
                                <a:pt x="2603" y="1094"/>
                              </a:moveTo>
                              <a:cubicBezTo>
                                <a:pt x="2603" y="1261"/>
                                <a:pt x="2603" y="1261"/>
                                <a:pt x="2603" y="1261"/>
                              </a:cubicBezTo>
                              <a:cubicBezTo>
                                <a:pt x="2708" y="1261"/>
                                <a:pt x="2708" y="1261"/>
                                <a:pt x="2708" y="1261"/>
                              </a:cubicBezTo>
                              <a:cubicBezTo>
                                <a:pt x="2708" y="1073"/>
                                <a:pt x="2708" y="1073"/>
                                <a:pt x="2708" y="1073"/>
                              </a:cubicBezTo>
                              <a:cubicBezTo>
                                <a:pt x="2708" y="981"/>
                                <a:pt x="2689" y="911"/>
                                <a:pt x="2582" y="911"/>
                              </a:cubicBezTo>
                              <a:cubicBezTo>
                                <a:pt x="2531" y="911"/>
                                <a:pt x="2496" y="939"/>
                                <a:pt x="2486" y="966"/>
                              </a:cubicBezTo>
                              <a:cubicBezTo>
                                <a:pt x="2485" y="966"/>
                                <a:pt x="2485" y="966"/>
                                <a:pt x="2485" y="966"/>
                              </a:cubicBezTo>
                              <a:cubicBezTo>
                                <a:pt x="2485" y="730"/>
                                <a:pt x="2485" y="730"/>
                                <a:pt x="2485" y="730"/>
                              </a:cubicBezTo>
                              <a:cubicBezTo>
                                <a:pt x="2380" y="730"/>
                                <a:pt x="2380" y="730"/>
                                <a:pt x="2380" y="730"/>
                              </a:cubicBezTo>
                              <a:cubicBezTo>
                                <a:pt x="2380" y="1261"/>
                                <a:pt x="2380" y="1261"/>
                                <a:pt x="2380" y="1261"/>
                              </a:cubicBezTo>
                              <a:cubicBezTo>
                                <a:pt x="2485" y="1261"/>
                                <a:pt x="2485" y="1261"/>
                                <a:pt x="2485" y="1261"/>
                              </a:cubicBezTo>
                              <a:cubicBezTo>
                                <a:pt x="2485" y="1091"/>
                                <a:pt x="2485" y="1091"/>
                                <a:pt x="2485" y="1091"/>
                              </a:cubicBezTo>
                              <a:cubicBezTo>
                                <a:pt x="2485" y="1047"/>
                                <a:pt x="2493" y="1004"/>
                                <a:pt x="2548" y="1004"/>
                              </a:cubicBezTo>
                              <a:cubicBezTo>
                                <a:pt x="2602" y="1004"/>
                                <a:pt x="2603" y="1054"/>
                                <a:pt x="2603" y="1094"/>
                              </a:cubicBezTo>
                              <a:close/>
                              <a:moveTo>
                                <a:pt x="130" y="1633"/>
                              </a:moveTo>
                              <a:cubicBezTo>
                                <a:pt x="130" y="1596"/>
                                <a:pt x="173" y="1582"/>
                                <a:pt x="204" y="1582"/>
                              </a:cubicBezTo>
                              <a:cubicBezTo>
                                <a:pt x="231" y="1582"/>
                                <a:pt x="266" y="1593"/>
                                <a:pt x="284" y="1615"/>
                              </a:cubicBezTo>
                              <a:cubicBezTo>
                                <a:pt x="359" y="1533"/>
                                <a:pt x="359" y="1533"/>
                                <a:pt x="359" y="1533"/>
                              </a:cubicBezTo>
                              <a:cubicBezTo>
                                <a:pt x="317" y="1496"/>
                                <a:pt x="262" y="1481"/>
                                <a:pt x="206" y="1481"/>
                              </a:cubicBezTo>
                              <a:cubicBezTo>
                                <a:pt x="109" y="1481"/>
                                <a:pt x="17" y="1536"/>
                                <a:pt x="17" y="1643"/>
                              </a:cubicBezTo>
                              <a:cubicBezTo>
                                <a:pt x="17" y="1808"/>
                                <a:pt x="250" y="1759"/>
                                <a:pt x="250" y="1850"/>
                              </a:cubicBezTo>
                              <a:cubicBezTo>
                                <a:pt x="250" y="1886"/>
                                <a:pt x="210" y="1902"/>
                                <a:pt x="174" y="1902"/>
                              </a:cubicBezTo>
                              <a:cubicBezTo>
                                <a:pt x="137" y="1902"/>
                                <a:pt x="101" y="1885"/>
                                <a:pt x="78" y="1855"/>
                              </a:cubicBezTo>
                              <a:cubicBezTo>
                                <a:pt x="0" y="1941"/>
                                <a:pt x="0" y="1941"/>
                                <a:pt x="0" y="1941"/>
                              </a:cubicBezTo>
                              <a:cubicBezTo>
                                <a:pt x="48" y="1985"/>
                                <a:pt x="104" y="2004"/>
                                <a:pt x="168" y="2004"/>
                              </a:cubicBezTo>
                              <a:cubicBezTo>
                                <a:pt x="270" y="2004"/>
                                <a:pt x="359" y="1951"/>
                                <a:pt x="359" y="1840"/>
                              </a:cubicBezTo>
                              <a:cubicBezTo>
                                <a:pt x="359" y="1666"/>
                                <a:pt x="130" y="1724"/>
                                <a:pt x="130" y="1633"/>
                              </a:cubicBezTo>
                              <a:close/>
                              <a:moveTo>
                                <a:pt x="808" y="1817"/>
                              </a:moveTo>
                              <a:cubicBezTo>
                                <a:pt x="808" y="1912"/>
                                <a:pt x="749" y="1999"/>
                                <a:pt x="652" y="1999"/>
                              </a:cubicBezTo>
                              <a:cubicBezTo>
                                <a:pt x="609" y="1999"/>
                                <a:pt x="568" y="1987"/>
                                <a:pt x="544" y="1954"/>
                              </a:cubicBezTo>
                              <a:cubicBezTo>
                                <a:pt x="543" y="1954"/>
                                <a:pt x="543" y="1954"/>
                                <a:pt x="543" y="1954"/>
                              </a:cubicBezTo>
                              <a:cubicBezTo>
                                <a:pt x="543" y="2151"/>
                                <a:pt x="543" y="2151"/>
                                <a:pt x="543" y="2151"/>
                              </a:cubicBezTo>
                              <a:cubicBezTo>
                                <a:pt x="437" y="2151"/>
                                <a:pt x="437" y="2151"/>
                                <a:pt x="437" y="2151"/>
                              </a:cubicBezTo>
                              <a:cubicBezTo>
                                <a:pt x="437" y="1650"/>
                                <a:pt x="437" y="1650"/>
                                <a:pt x="437" y="1650"/>
                              </a:cubicBezTo>
                              <a:cubicBezTo>
                                <a:pt x="534" y="1650"/>
                                <a:pt x="534" y="1650"/>
                                <a:pt x="534" y="1650"/>
                              </a:cubicBezTo>
                              <a:cubicBezTo>
                                <a:pt x="534" y="1695"/>
                                <a:pt x="534" y="1695"/>
                                <a:pt x="534" y="1695"/>
                              </a:cubicBezTo>
                              <a:cubicBezTo>
                                <a:pt x="536" y="1695"/>
                                <a:pt x="536" y="1695"/>
                                <a:pt x="536" y="1695"/>
                              </a:cubicBezTo>
                              <a:cubicBezTo>
                                <a:pt x="552" y="1670"/>
                                <a:pt x="593" y="1641"/>
                                <a:pt x="640" y="1641"/>
                              </a:cubicBezTo>
                              <a:cubicBezTo>
                                <a:pt x="742" y="1641"/>
                                <a:pt x="808" y="1714"/>
                                <a:pt x="808" y="1817"/>
                              </a:cubicBezTo>
                              <a:close/>
                              <a:moveTo>
                                <a:pt x="703" y="1820"/>
                              </a:moveTo>
                              <a:cubicBezTo>
                                <a:pt x="703" y="1769"/>
                                <a:pt x="671" y="1734"/>
                                <a:pt x="619" y="1734"/>
                              </a:cubicBezTo>
                              <a:cubicBezTo>
                                <a:pt x="566" y="1734"/>
                                <a:pt x="534" y="1769"/>
                                <a:pt x="534" y="1820"/>
                              </a:cubicBezTo>
                              <a:cubicBezTo>
                                <a:pt x="534" y="1872"/>
                                <a:pt x="566" y="1907"/>
                                <a:pt x="619" y="1907"/>
                              </a:cubicBezTo>
                              <a:cubicBezTo>
                                <a:pt x="671" y="1907"/>
                                <a:pt x="703" y="1872"/>
                                <a:pt x="703" y="1820"/>
                              </a:cubicBezTo>
                              <a:close/>
                              <a:moveTo>
                                <a:pt x="1209" y="1820"/>
                              </a:moveTo>
                              <a:cubicBezTo>
                                <a:pt x="1209" y="1853"/>
                                <a:pt x="1209" y="1853"/>
                                <a:pt x="1209" y="1853"/>
                              </a:cubicBezTo>
                              <a:cubicBezTo>
                                <a:pt x="965" y="1853"/>
                                <a:pt x="965" y="1853"/>
                                <a:pt x="965" y="1853"/>
                              </a:cubicBezTo>
                              <a:cubicBezTo>
                                <a:pt x="973" y="1893"/>
                                <a:pt x="1004" y="1919"/>
                                <a:pt x="1044" y="1919"/>
                              </a:cubicBezTo>
                              <a:cubicBezTo>
                                <a:pt x="1079" y="1919"/>
                                <a:pt x="1102" y="1902"/>
                                <a:pt x="1119" y="1878"/>
                              </a:cubicBezTo>
                              <a:cubicBezTo>
                                <a:pt x="1193" y="1932"/>
                                <a:pt x="1193" y="1932"/>
                                <a:pt x="1193" y="1932"/>
                              </a:cubicBezTo>
                              <a:cubicBezTo>
                                <a:pt x="1159" y="1975"/>
                                <a:pt x="1104" y="1999"/>
                                <a:pt x="1049" y="1999"/>
                              </a:cubicBezTo>
                              <a:cubicBezTo>
                                <a:pt x="944" y="1999"/>
                                <a:pt x="860" y="1929"/>
                                <a:pt x="860" y="1820"/>
                              </a:cubicBezTo>
                              <a:cubicBezTo>
                                <a:pt x="860" y="1711"/>
                                <a:pt x="944" y="1641"/>
                                <a:pt x="1049" y="1641"/>
                              </a:cubicBezTo>
                              <a:cubicBezTo>
                                <a:pt x="1148" y="1641"/>
                                <a:pt x="1209" y="1711"/>
                                <a:pt x="1209" y="1820"/>
                              </a:cubicBezTo>
                              <a:close/>
                              <a:moveTo>
                                <a:pt x="1104" y="1782"/>
                              </a:moveTo>
                              <a:cubicBezTo>
                                <a:pt x="1105" y="1746"/>
                                <a:pt x="1077" y="1717"/>
                                <a:pt x="1039" y="1717"/>
                              </a:cubicBezTo>
                              <a:cubicBezTo>
                                <a:pt x="993" y="1717"/>
                                <a:pt x="968" y="1749"/>
                                <a:pt x="965" y="1782"/>
                              </a:cubicBezTo>
                              <a:lnTo>
                                <a:pt x="1104" y="1782"/>
                              </a:lnTo>
                              <a:close/>
                              <a:moveTo>
                                <a:pt x="1452" y="1734"/>
                              </a:moveTo>
                              <a:cubicBezTo>
                                <a:pt x="1474" y="1734"/>
                                <a:pt x="1494" y="1745"/>
                                <a:pt x="1504" y="1760"/>
                              </a:cubicBezTo>
                              <a:cubicBezTo>
                                <a:pt x="1574" y="1687"/>
                                <a:pt x="1574" y="1687"/>
                                <a:pt x="1574" y="1687"/>
                              </a:cubicBezTo>
                              <a:cubicBezTo>
                                <a:pt x="1541" y="1653"/>
                                <a:pt x="1492" y="1641"/>
                                <a:pt x="1452" y="1641"/>
                              </a:cubicBezTo>
                              <a:cubicBezTo>
                                <a:pt x="1347" y="1641"/>
                                <a:pt x="1263" y="1711"/>
                                <a:pt x="1263" y="1820"/>
                              </a:cubicBezTo>
                              <a:cubicBezTo>
                                <a:pt x="1263" y="1929"/>
                                <a:pt x="1347" y="1999"/>
                                <a:pt x="1452" y="1999"/>
                              </a:cubicBezTo>
                              <a:cubicBezTo>
                                <a:pt x="1492" y="1999"/>
                                <a:pt x="1541" y="1987"/>
                                <a:pt x="1574" y="1954"/>
                              </a:cubicBezTo>
                              <a:cubicBezTo>
                                <a:pt x="1504" y="1881"/>
                                <a:pt x="1504" y="1881"/>
                                <a:pt x="1504" y="1881"/>
                              </a:cubicBezTo>
                              <a:cubicBezTo>
                                <a:pt x="1492" y="1895"/>
                                <a:pt x="1476" y="1907"/>
                                <a:pt x="1452" y="1907"/>
                              </a:cubicBezTo>
                              <a:cubicBezTo>
                                <a:pt x="1400" y="1907"/>
                                <a:pt x="1368" y="1872"/>
                                <a:pt x="1368" y="1820"/>
                              </a:cubicBezTo>
                              <a:cubicBezTo>
                                <a:pt x="1368" y="1769"/>
                                <a:pt x="1400" y="1734"/>
                                <a:pt x="1452" y="1734"/>
                              </a:cubicBezTo>
                              <a:close/>
                              <a:moveTo>
                                <a:pt x="1666" y="1481"/>
                              </a:moveTo>
                              <a:cubicBezTo>
                                <a:pt x="1632" y="1481"/>
                                <a:pt x="1605" y="1508"/>
                                <a:pt x="1605" y="1542"/>
                              </a:cubicBezTo>
                              <a:cubicBezTo>
                                <a:pt x="1605" y="1576"/>
                                <a:pt x="1632" y="1603"/>
                                <a:pt x="1666" y="1603"/>
                              </a:cubicBezTo>
                              <a:cubicBezTo>
                                <a:pt x="1700" y="1603"/>
                                <a:pt x="1727" y="1576"/>
                                <a:pt x="1727" y="1542"/>
                              </a:cubicBezTo>
                              <a:cubicBezTo>
                                <a:pt x="1727" y="1508"/>
                                <a:pt x="1700" y="1481"/>
                                <a:pt x="1666" y="1481"/>
                              </a:cubicBezTo>
                              <a:close/>
                              <a:moveTo>
                                <a:pt x="1613" y="1991"/>
                              </a:moveTo>
                              <a:cubicBezTo>
                                <a:pt x="1719" y="1991"/>
                                <a:pt x="1719" y="1991"/>
                                <a:pt x="1719" y="1991"/>
                              </a:cubicBezTo>
                              <a:cubicBezTo>
                                <a:pt x="1719" y="1650"/>
                                <a:pt x="1719" y="1650"/>
                                <a:pt x="1719" y="1650"/>
                              </a:cubicBezTo>
                              <a:cubicBezTo>
                                <a:pt x="1613" y="1650"/>
                                <a:pt x="1613" y="1650"/>
                                <a:pt x="1613" y="1650"/>
                              </a:cubicBezTo>
                              <a:lnTo>
                                <a:pt x="1613" y="1991"/>
                              </a:lnTo>
                              <a:close/>
                              <a:moveTo>
                                <a:pt x="2106" y="1817"/>
                              </a:moveTo>
                              <a:cubicBezTo>
                                <a:pt x="2106" y="1991"/>
                                <a:pt x="2106" y="1991"/>
                                <a:pt x="2106" y="1991"/>
                              </a:cubicBezTo>
                              <a:cubicBezTo>
                                <a:pt x="2009" y="1991"/>
                                <a:pt x="2009" y="1991"/>
                                <a:pt x="2009" y="1991"/>
                              </a:cubicBezTo>
                              <a:cubicBezTo>
                                <a:pt x="2009" y="1948"/>
                                <a:pt x="2009" y="1948"/>
                                <a:pt x="2009" y="1948"/>
                              </a:cubicBezTo>
                              <a:cubicBezTo>
                                <a:pt x="2007" y="1948"/>
                                <a:pt x="2007" y="1948"/>
                                <a:pt x="2007" y="1948"/>
                              </a:cubicBezTo>
                              <a:cubicBezTo>
                                <a:pt x="1984" y="1985"/>
                                <a:pt x="1942" y="1999"/>
                                <a:pt x="1899" y="1999"/>
                              </a:cubicBezTo>
                              <a:cubicBezTo>
                                <a:pt x="1835" y="1999"/>
                                <a:pt x="1778" y="1963"/>
                                <a:pt x="1778" y="1894"/>
                              </a:cubicBezTo>
                              <a:cubicBezTo>
                                <a:pt x="1778" y="1776"/>
                                <a:pt x="1921" y="1774"/>
                                <a:pt x="2009" y="1774"/>
                              </a:cubicBezTo>
                              <a:cubicBezTo>
                                <a:pt x="2009" y="1737"/>
                                <a:pt x="1978" y="1713"/>
                                <a:pt x="1941" y="1713"/>
                              </a:cubicBezTo>
                              <a:cubicBezTo>
                                <a:pt x="1907" y="1713"/>
                                <a:pt x="1878" y="1728"/>
                                <a:pt x="1856" y="1754"/>
                              </a:cubicBezTo>
                              <a:cubicBezTo>
                                <a:pt x="1799" y="1696"/>
                                <a:pt x="1799" y="1696"/>
                                <a:pt x="1799" y="1696"/>
                              </a:cubicBezTo>
                              <a:cubicBezTo>
                                <a:pt x="1838" y="1659"/>
                                <a:pt x="1894" y="1641"/>
                                <a:pt x="1950" y="1641"/>
                              </a:cubicBezTo>
                              <a:cubicBezTo>
                                <a:pt x="2073" y="1641"/>
                                <a:pt x="2106" y="1704"/>
                                <a:pt x="2106" y="1817"/>
                              </a:cubicBezTo>
                              <a:close/>
                              <a:moveTo>
                                <a:pt x="2009" y="1841"/>
                              </a:moveTo>
                              <a:cubicBezTo>
                                <a:pt x="1983" y="1841"/>
                                <a:pt x="1983" y="1841"/>
                                <a:pt x="1983" y="1841"/>
                              </a:cubicBezTo>
                              <a:cubicBezTo>
                                <a:pt x="1950" y="1841"/>
                                <a:pt x="1879" y="1844"/>
                                <a:pt x="1879" y="1890"/>
                              </a:cubicBezTo>
                              <a:cubicBezTo>
                                <a:pt x="1879" y="1916"/>
                                <a:pt x="1905" y="1928"/>
                                <a:pt x="1929" y="1928"/>
                              </a:cubicBezTo>
                              <a:cubicBezTo>
                                <a:pt x="1970" y="1928"/>
                                <a:pt x="2009" y="1906"/>
                                <a:pt x="2009" y="1864"/>
                              </a:cubicBezTo>
                              <a:lnTo>
                                <a:pt x="2009" y="1841"/>
                              </a:lnTo>
                              <a:close/>
                              <a:moveTo>
                                <a:pt x="2173" y="1991"/>
                              </a:moveTo>
                              <a:cubicBezTo>
                                <a:pt x="2279" y="1991"/>
                                <a:pt x="2279" y="1991"/>
                                <a:pt x="2279" y="1991"/>
                              </a:cubicBezTo>
                              <a:cubicBezTo>
                                <a:pt x="2279" y="1460"/>
                                <a:pt x="2279" y="1460"/>
                                <a:pt x="2279" y="1460"/>
                              </a:cubicBezTo>
                              <a:cubicBezTo>
                                <a:pt x="2173" y="1460"/>
                                <a:pt x="2173" y="1460"/>
                                <a:pt x="2173" y="1460"/>
                              </a:cubicBezTo>
                              <a:lnTo>
                                <a:pt x="2173" y="1991"/>
                              </a:lnTo>
                              <a:close/>
                              <a:moveTo>
                                <a:pt x="2408" y="1481"/>
                              </a:moveTo>
                              <a:cubicBezTo>
                                <a:pt x="2375" y="1481"/>
                                <a:pt x="2347" y="1508"/>
                                <a:pt x="2347" y="1542"/>
                              </a:cubicBezTo>
                              <a:cubicBezTo>
                                <a:pt x="2347" y="1576"/>
                                <a:pt x="2375" y="1603"/>
                                <a:pt x="2408" y="1603"/>
                              </a:cubicBezTo>
                              <a:cubicBezTo>
                                <a:pt x="2442" y="1603"/>
                                <a:pt x="2470" y="1576"/>
                                <a:pt x="2470" y="1542"/>
                              </a:cubicBezTo>
                              <a:cubicBezTo>
                                <a:pt x="2470" y="1508"/>
                                <a:pt x="2442" y="1481"/>
                                <a:pt x="2408" y="1481"/>
                              </a:cubicBezTo>
                              <a:close/>
                              <a:moveTo>
                                <a:pt x="2356" y="1991"/>
                              </a:moveTo>
                              <a:cubicBezTo>
                                <a:pt x="2461" y="1991"/>
                                <a:pt x="2461" y="1991"/>
                                <a:pt x="2461" y="1991"/>
                              </a:cubicBezTo>
                              <a:cubicBezTo>
                                <a:pt x="2461" y="1650"/>
                                <a:pt x="2461" y="1650"/>
                                <a:pt x="2461" y="1650"/>
                              </a:cubicBezTo>
                              <a:cubicBezTo>
                                <a:pt x="2356" y="1650"/>
                                <a:pt x="2356" y="1650"/>
                                <a:pt x="2356" y="1650"/>
                              </a:cubicBezTo>
                              <a:lnTo>
                                <a:pt x="2356" y="1991"/>
                              </a:lnTo>
                              <a:close/>
                              <a:moveTo>
                                <a:pt x="2630" y="1749"/>
                              </a:moveTo>
                              <a:cubicBezTo>
                                <a:pt x="2630" y="1729"/>
                                <a:pt x="2652" y="1721"/>
                                <a:pt x="2669" y="1721"/>
                              </a:cubicBezTo>
                              <a:cubicBezTo>
                                <a:pt x="2694" y="1721"/>
                                <a:pt x="2715" y="1731"/>
                                <a:pt x="2730" y="1750"/>
                              </a:cubicBezTo>
                              <a:cubicBezTo>
                                <a:pt x="2795" y="1686"/>
                                <a:pt x="2795" y="1686"/>
                                <a:pt x="2795" y="1686"/>
                              </a:cubicBezTo>
                              <a:cubicBezTo>
                                <a:pt x="2763" y="1652"/>
                                <a:pt x="2713" y="1641"/>
                                <a:pt x="2668" y="1641"/>
                              </a:cubicBezTo>
                              <a:cubicBezTo>
                                <a:pt x="2597" y="1641"/>
                                <a:pt x="2525" y="1676"/>
                                <a:pt x="2525" y="1756"/>
                              </a:cubicBezTo>
                              <a:cubicBezTo>
                                <a:pt x="2525" y="1886"/>
                                <a:pt x="2703" y="1840"/>
                                <a:pt x="2703" y="1895"/>
                              </a:cubicBezTo>
                              <a:cubicBezTo>
                                <a:pt x="2703" y="1913"/>
                                <a:pt x="2679" y="1919"/>
                                <a:pt x="2655" y="1919"/>
                              </a:cubicBezTo>
                              <a:cubicBezTo>
                                <a:pt x="2623" y="1919"/>
                                <a:pt x="2600" y="1906"/>
                                <a:pt x="2581" y="1882"/>
                              </a:cubicBezTo>
                              <a:cubicBezTo>
                                <a:pt x="2517" y="1953"/>
                                <a:pt x="2517" y="1953"/>
                                <a:pt x="2517" y="1953"/>
                              </a:cubicBezTo>
                              <a:cubicBezTo>
                                <a:pt x="2550" y="1987"/>
                                <a:pt x="2603" y="1999"/>
                                <a:pt x="2651" y="1999"/>
                              </a:cubicBezTo>
                              <a:cubicBezTo>
                                <a:pt x="2724" y="1999"/>
                                <a:pt x="2808" y="1974"/>
                                <a:pt x="2808" y="1887"/>
                              </a:cubicBezTo>
                              <a:cubicBezTo>
                                <a:pt x="2808" y="1757"/>
                                <a:pt x="2630" y="1800"/>
                                <a:pt x="2630" y="1749"/>
                              </a:cubicBezTo>
                              <a:close/>
                              <a:moveTo>
                                <a:pt x="3002" y="1548"/>
                              </a:moveTo>
                              <a:cubicBezTo>
                                <a:pt x="2897" y="1548"/>
                                <a:pt x="2897" y="1548"/>
                                <a:pt x="2897" y="1548"/>
                              </a:cubicBezTo>
                              <a:cubicBezTo>
                                <a:pt x="2897" y="1650"/>
                                <a:pt x="2897" y="1650"/>
                                <a:pt x="2897" y="1650"/>
                              </a:cubicBezTo>
                              <a:cubicBezTo>
                                <a:pt x="2829" y="1650"/>
                                <a:pt x="2829" y="1650"/>
                                <a:pt x="2829" y="1650"/>
                              </a:cubicBezTo>
                              <a:cubicBezTo>
                                <a:pt x="2829" y="1734"/>
                                <a:pt x="2829" y="1734"/>
                                <a:pt x="2829" y="1734"/>
                              </a:cubicBezTo>
                              <a:cubicBezTo>
                                <a:pt x="2897" y="1734"/>
                                <a:pt x="2897" y="1734"/>
                                <a:pt x="2897" y="1734"/>
                              </a:cubicBezTo>
                              <a:cubicBezTo>
                                <a:pt x="2897" y="1896"/>
                                <a:pt x="2897" y="1896"/>
                                <a:pt x="2897" y="1896"/>
                              </a:cubicBezTo>
                              <a:cubicBezTo>
                                <a:pt x="2897" y="1971"/>
                                <a:pt x="2951" y="1999"/>
                                <a:pt x="3021" y="1999"/>
                              </a:cubicBezTo>
                              <a:cubicBezTo>
                                <a:pt x="3046" y="1999"/>
                                <a:pt x="3072" y="1997"/>
                                <a:pt x="3095" y="1989"/>
                              </a:cubicBezTo>
                              <a:cubicBezTo>
                                <a:pt x="3095" y="1901"/>
                                <a:pt x="3095" y="1901"/>
                                <a:pt x="3095" y="1901"/>
                              </a:cubicBezTo>
                              <a:cubicBezTo>
                                <a:pt x="3086" y="1909"/>
                                <a:pt x="3063" y="1911"/>
                                <a:pt x="3052" y="1911"/>
                              </a:cubicBezTo>
                              <a:cubicBezTo>
                                <a:pt x="3006" y="1911"/>
                                <a:pt x="3002" y="1884"/>
                                <a:pt x="3002" y="1848"/>
                              </a:cubicBezTo>
                              <a:cubicBezTo>
                                <a:pt x="3002" y="1734"/>
                                <a:pt x="3002" y="1734"/>
                                <a:pt x="3002" y="1734"/>
                              </a:cubicBezTo>
                              <a:cubicBezTo>
                                <a:pt x="3095" y="1734"/>
                                <a:pt x="3095" y="1734"/>
                                <a:pt x="3095" y="1734"/>
                              </a:cubicBezTo>
                              <a:cubicBezTo>
                                <a:pt x="3095" y="1650"/>
                                <a:pt x="3095" y="1650"/>
                                <a:pt x="3095" y="1650"/>
                              </a:cubicBezTo>
                              <a:cubicBezTo>
                                <a:pt x="3002" y="1650"/>
                                <a:pt x="3002" y="1650"/>
                                <a:pt x="3002" y="1650"/>
                              </a:cubicBezTo>
                              <a:lnTo>
                                <a:pt x="3002" y="1548"/>
                              </a:lnTo>
                              <a:close/>
                              <a:moveTo>
                                <a:pt x="3487" y="1820"/>
                              </a:moveTo>
                              <a:cubicBezTo>
                                <a:pt x="3487" y="1853"/>
                                <a:pt x="3487" y="1853"/>
                                <a:pt x="3487" y="1853"/>
                              </a:cubicBezTo>
                              <a:cubicBezTo>
                                <a:pt x="3243" y="1853"/>
                                <a:pt x="3243" y="1853"/>
                                <a:pt x="3243" y="1853"/>
                              </a:cubicBezTo>
                              <a:cubicBezTo>
                                <a:pt x="3251" y="1893"/>
                                <a:pt x="3282" y="1919"/>
                                <a:pt x="3322" y="1919"/>
                              </a:cubicBezTo>
                              <a:cubicBezTo>
                                <a:pt x="3357" y="1919"/>
                                <a:pt x="3380" y="1902"/>
                                <a:pt x="3398" y="1878"/>
                              </a:cubicBezTo>
                              <a:cubicBezTo>
                                <a:pt x="3471" y="1932"/>
                                <a:pt x="3471" y="1932"/>
                                <a:pt x="3471" y="1932"/>
                              </a:cubicBezTo>
                              <a:cubicBezTo>
                                <a:pt x="3438" y="1975"/>
                                <a:pt x="3382" y="1999"/>
                                <a:pt x="3327" y="1999"/>
                              </a:cubicBezTo>
                              <a:cubicBezTo>
                                <a:pt x="3222" y="1999"/>
                                <a:pt x="3138" y="1929"/>
                                <a:pt x="3138" y="1820"/>
                              </a:cubicBezTo>
                              <a:cubicBezTo>
                                <a:pt x="3138" y="1711"/>
                                <a:pt x="3222" y="1641"/>
                                <a:pt x="3327" y="1641"/>
                              </a:cubicBezTo>
                              <a:cubicBezTo>
                                <a:pt x="3426" y="1641"/>
                                <a:pt x="3487" y="1711"/>
                                <a:pt x="3487" y="1820"/>
                              </a:cubicBezTo>
                              <a:close/>
                              <a:moveTo>
                                <a:pt x="3382" y="1782"/>
                              </a:moveTo>
                              <a:cubicBezTo>
                                <a:pt x="3383" y="1746"/>
                                <a:pt x="3355" y="1717"/>
                                <a:pt x="3317" y="1717"/>
                              </a:cubicBezTo>
                              <a:cubicBezTo>
                                <a:pt x="3271" y="1717"/>
                                <a:pt x="3246" y="1749"/>
                                <a:pt x="3243" y="1782"/>
                              </a:cubicBezTo>
                              <a:lnTo>
                                <a:pt x="3382" y="1782"/>
                              </a:lnTo>
                              <a:close/>
                              <a:moveTo>
                                <a:pt x="3754" y="1641"/>
                              </a:moveTo>
                              <a:cubicBezTo>
                                <a:pt x="3702" y="1641"/>
                                <a:pt x="3668" y="1669"/>
                                <a:pt x="3654" y="1696"/>
                              </a:cubicBezTo>
                              <a:cubicBezTo>
                                <a:pt x="3653" y="1696"/>
                                <a:pt x="3653" y="1696"/>
                                <a:pt x="3653" y="1696"/>
                              </a:cubicBezTo>
                              <a:cubicBezTo>
                                <a:pt x="3653" y="1650"/>
                                <a:pt x="3653" y="1650"/>
                                <a:pt x="3653" y="1650"/>
                              </a:cubicBezTo>
                              <a:cubicBezTo>
                                <a:pt x="3551" y="1650"/>
                                <a:pt x="3551" y="1650"/>
                                <a:pt x="3551" y="1650"/>
                              </a:cubicBezTo>
                              <a:cubicBezTo>
                                <a:pt x="3551" y="1991"/>
                                <a:pt x="3551" y="1991"/>
                                <a:pt x="3551" y="1991"/>
                              </a:cubicBezTo>
                              <a:cubicBezTo>
                                <a:pt x="3657" y="1991"/>
                                <a:pt x="3657" y="1991"/>
                                <a:pt x="3657" y="1991"/>
                              </a:cubicBezTo>
                              <a:cubicBezTo>
                                <a:pt x="3657" y="1821"/>
                                <a:pt x="3657" y="1821"/>
                                <a:pt x="3657" y="1821"/>
                              </a:cubicBezTo>
                              <a:cubicBezTo>
                                <a:pt x="3657" y="1777"/>
                                <a:pt x="3665" y="1734"/>
                                <a:pt x="3720" y="1734"/>
                              </a:cubicBezTo>
                              <a:cubicBezTo>
                                <a:pt x="3774" y="1734"/>
                                <a:pt x="3775" y="1784"/>
                                <a:pt x="3775" y="1824"/>
                              </a:cubicBezTo>
                              <a:cubicBezTo>
                                <a:pt x="3775" y="1991"/>
                                <a:pt x="3775" y="1991"/>
                                <a:pt x="3775" y="1991"/>
                              </a:cubicBezTo>
                              <a:cubicBezTo>
                                <a:pt x="3880" y="1991"/>
                                <a:pt x="3880" y="1991"/>
                                <a:pt x="3880" y="1991"/>
                              </a:cubicBezTo>
                              <a:cubicBezTo>
                                <a:pt x="3880" y="1803"/>
                                <a:pt x="3880" y="1803"/>
                                <a:pt x="3880" y="1803"/>
                              </a:cubicBezTo>
                              <a:cubicBezTo>
                                <a:pt x="3880" y="1711"/>
                                <a:pt x="3860" y="1641"/>
                                <a:pt x="3754" y="1641"/>
                              </a:cubicBezTo>
                              <a:close/>
                            </a:path>
                          </a:pathLst>
                        </a:custGeom>
                        <a:solidFill>
                          <a:srgbClr val="0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7CECC9C">
            <v:group id="JE1809191123JU logo Notitie heade" style="position:absolute;margin-left:329.45pt;margin-top:0;width:265.55pt;height:111.2pt;z-index:-251658239;mso-position-horizontal-relative:page;mso-position-vertical-relative:page" coordsize="33718,14122" o:spid="_x0000_s1026" editas="canvas" w14:anchorId="7A788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3718;height:14122;visibility:visible;mso-wrap-style:square" type="#_x0000_t75">
                <v:fill o:detectmouseclick="t"/>
                <v:path o:connecttype="none"/>
              </v:shape>
              <v:shape id="Freeform 14" style="position:absolute;left:5646;top:9328;width:5036;height:3079;visibility:visible;mso-wrap-style:square;v-text-anchor:top" coordsize="1587,972" o:spid="_x0000_s1028" fillcolor="#dae0e3" stroked="f" path="m1487,692v-24,1,-48,3,-71,3c1410,695,1410,695,1410,695,1250,694,1104,668,959,610,713,514,511,343,364,112v,,,,,c364,112,364,112,364,112,327,107,283,103,246,94,181,78,114,59,53,31,39,25,13,6,,,,320,,320,,320,1129,972,1129,972,1129,972,1587,708,1587,708,1587,708v-14,-22,-49,-20,-74,-18c1504,691,1496,691,1487,6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">
                <v:path arrowok="t" o:connecttype="custom" o:connectlocs="471825,219258;449297,220208;447393,220208;304291,193276;115497,35487;115497,35487;115497,35487;78056,29784;16817,9822;0,0;0,101391;358232,307975;503555,224327;480075,218624;471825,219258" o:connectangles="0,0,0,0,0,0,0,0,0,0,0,0,0,0,0"/>
              </v:shape>
              <v:shape id="Freeform 15" style="position:absolute;left:9869;top:4648;width:2946;height:6896;visibility:visible;mso-wrap-style:square;v-text-anchor:top" coordsize="928,2175" o:spid="_x0000_s1029" fillcolor="#00afcb" stroked="f" path="m76,c79,4,60,11,63,15,76,39,84,66,96,90v10,23,25,46,34,70c136,174,141,189,145,203v49,143,63,281,52,422c181,819,111,1005,,1162v,,,,,c,1162,,1162,,1162v85,109,160,238,207,377c272,1733,290,1926,263,2115v-3,19,11,41,8,60c404,2098,404,2098,404,2098,928,1795,928,1795,928,1795v,-1304,,-1304,,-1304l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">
                <v:path arrowok="t" o:connecttype="custom" o:connectlocs="24130,0;20003,4756;30480,28536;41275,50730;46038,64364;62548,198164;0,368426;0,368426;0,368426;65723,487959;83503,670586;86043,689610;128270,665196;294640,569126;294640,155677;24130,0" o:connectangles="0,0,0,0,0,0,0,0,0,0,0,0,0,0,0,0"/>
              </v:shape>
              <v:shape id="Freeform 16" style="position:absolute;left:5646;top:4140;width:5258;height:5677;visibility:visible;mso-wrap-style:square;v-text-anchor:top" coordsize="1657,1790" o:spid="_x0000_s1030" fillcolor="#ea5284" stroked="f" path="m813,1695c1374,1505,1657,930,1468,368v-24,-70,-53,-144,-89,-206c1129,,1129,,1129,,,652,,652,,652,,1662,,1662,,1662v246,124,531,128,81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">
                <v:path arrowok="t" o:connecttype="custom" o:connectlocs="257972,537561;465809,116709;437568,51378;358241,0;0,206779;0,527095;257972,537561" o:connectangles="0,0,0,0,0,0,0"/>
              </v:shape>
              <v:shape id="Freeform 17" style="position:absolute;left:6097;top:4140;width:4502;height:5632;visibility:visible;mso-wrap-style:square;v-text-anchor:top" coordsize="1418,1776" o:spid="_x0000_s1031" fillcolor="#564774" stroked="f" path="m1354,359v-5,-14,-10,-28,-16,-42c1329,293,1319,269,1308,246v-14,-29,-29,-58,-45,-85c986,,986,,986,,154,480,154,480,154,480,92,595,42,744,17,873v1,,1,,2,-1c7,941,1,1011,,1082v,9,,9,,9c,1130,3,1169,7,1209v7,72,21,145,41,218c54,1449,60,1470,67,1492v33,98,78,191,131,275c244,1773,290,1776,336,1776v114,,230,-18,343,-57c903,1644,1085,1502,1212,1324v-4,-5,-8,-10,-12,-14c1204,1314,1208,1319,1212,1324v111,-157,178,-342,194,-535c1418,648,1402,502,1354,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">
                <v:path arrowok="t" o:connecttype="custom" o:connectlocs="429895,113854;424815,100534;415290,78017;401003,51060;313055,0;48895,152228;5398,276865;6033,276548;0,343148;0,346002;2223,383425;15240,452562;21273,473177;62865,560391;106680,563245;215583,545168;384810,419897;381000,415457;384810,419897;446405,250225;429895,113854" o:connectangles="0,0,0,0,0,0,0,0,0,0,0,0,0,0,0,0,0,0,0,0,0"/>
              </v:shape>
              <v:shape id="Freeform 18" style="position:absolute;left:5646;top:6826;width:1080;height:2914;visibility:visible;mso-wrap-style:square;v-text-anchor:top" coordsize="341,919" o:spid="_x0000_s1032" fillcolor="#c94a76" stroked="f" path="m40,832c26,826,13,821,,814,,36,,36,,36,55,20,111,8,166,,151,76,144,155,143,234v,9,,9,,9c143,282,146,321,150,361v7,72,21,145,41,218c197,601,203,622,210,644v33,98,78,191,131,275c304,914,267,906,231,898,165,882,101,860,40,832xm,814v,,,,,c13,821,26,826,40,832,26,826,13,821,,814xm341,919v,,,,,c304,914,267,906,231,898v36,8,73,16,110,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">
                <v:path arrowok="t" o:connecttype="custom" o:connectlocs="12663,263873;0,258164;0,11418;52550,0;45269,74214;45269,77069;47485,114493;60465,183632;66479,204248;107950,291465;73127,284805;12663,263873;0,258164;0,258164;12663,263873;0,258164;107950,291465;107950,291465;73127,284805;107950,291465" o:connectangles="0,0,0,0,0,0,0,0,0,0,0,0,0,0,0,0,0,0,0,0"/>
                <o:lock v:ext="edit" verticies="t"/>
              </v:shape>
              <v:shape id="Freeform 19" style="position:absolute;left:6726;top:8337;width:4070;height:3270;visibility:visible;mso-wrap-style:square;v-text-anchor:top" coordsize="1281,1032" o:spid="_x0000_s1033" fillcolor="#009bb5" stroked="f" path="m1281,776v,80,-7,159,-21,236c1246,1020,1246,1020,1246,1020v-25,3,-49,5,-74,7c1163,1028,1155,1029,1146,1029v-24,2,-48,3,-71,3c1069,1032,1069,1032,1069,1032,909,1031,753,1001,608,943,361,846,147,674,,443v46,6,92,9,138,9c252,452,368,434,481,395,705,320,887,178,1014,v85,109,154,235,200,374c1259,507,1281,642,1281,775r,1xm1075,1032v23,,47,-1,71,-3c1122,1031,1098,1032,1075,1032v-6,,-6,,-6,c909,1031,753,1001,608,943v145,58,301,88,461,89l1075,1032xm1246,1020v,,,,,c1221,1023,1197,1025,1172,1027v25,-2,49,-4,7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">
                <v:path arrowok="t" o:connecttype="custom" o:connectlocs="407035,245903;400362,320687;395914,323222;372400,325441;364139,326074;341579,327025;339672,327025;193191,298822;0,140380;43849,143232;152837,125169;322196,0;385746,118515;407035,245586;407035,245903;341579,327025;364139,326074;341579,327025;339672,327025;193191,298822;339672,327025;341579,327025;395914,323222;395914,323222;372400,325441;395914,323222" o:connectangles="0,0,0,0,0,0,0,0,0,0,0,0,0,0,0,0,0,0,0,0,0,0,0,0,0,0"/>
                <o:lock v:ext="edit" verticies="t"/>
              </v:shape>
              <v:shape id="Freeform 20" style="position:absolute;left:6097;top:6781;width:3848;height:2991;visibility:visible;mso-wrap-style:square;v-text-anchor:top" coordsize="1212,942" o:spid="_x0000_s1034" fillcolor="#4b3f67" stroked="f" path="m1212,490c1085,668,903,810,679,885,566,924,450,942,336,942v-46,,-92,-3,-138,-9c145,849,100,756,67,658,60,636,54,615,48,593,28,520,14,447,7,375,3,335,,296,,257v,-9,,-9,,-9c1,169,8,90,23,14,84,4,145,,206,v8,,8,,8,c603,1,973,183,1212,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">
                <v:path arrowok="t" o:connecttype="custom" o:connectlocs="384810,155575;215583,280988;106680,299085;62865,296228;21273,208915;15240,188278;2223,119063;0,81598;0,78740;7303,4445;65405,0;67945,0;384810,155575" o:connectangles="0,0,0,0,0,0,0,0,0,0,0,0,0"/>
              </v:shape>
              <v:shape id="Freeform 21" style="position:absolute;left:14473;top:5060;width:12319;height:6820;visibility:visible;mso-wrap-style:square;v-text-anchor:top" coordsize="3880,2151" o:spid="_x0000_s1035" fillcolor="#00273c" stroked="f" path="m108,531v-59,,-59,,-59,c49,33,49,33,49,33v308,,308,,308,c357,88,357,88,357,88v-249,,-249,,-249,c108,252,108,252,108,252v232,,232,,232,c340,307,340,307,340,307v-232,,-232,,-232,l108,531xm411,366v,-102,71,-173,168,-173c672,193,735,257,735,366v,17,,17,,17c470,383,470,383,470,383v4,57,47,106,107,106c624,489,656,472,682,439v41,32,41,32,41,32c685,521,638,539,577,539,474,539,411,462,411,366xm470,337v206,,206,,206,c674,281,638,244,577,244v-60,,-100,37,-107,93xm801,366v,-99,70,-173,173,-173c1022,193,1062,215,1092,250v1,,1,,1,c1093,,1093,,1093,v55,,55,,55,c1148,531,1148,531,1148,531v-55,,-55,,-55,c1093,472,1093,472,1093,472v-1,,-1,,-1,c1072,510,1025,539,966,539,874,539,801,465,801,366xm860,366v,69,46,122,117,122c1048,488,1093,435,1093,366v,-69,-45,-122,-116,-122c906,244,860,297,860,366xm1230,366v,-102,72,-173,169,-173c1492,193,1555,257,1555,366v,17,,17,,17c1289,383,1289,383,1289,383v5,57,48,106,108,106c1444,489,1476,472,1502,439v41,32,41,32,41,32c1504,521,1458,539,1397,539v-103,,-167,-77,-167,-173xm1289,337v207,,207,,207,c1494,281,1457,244,1397,244v-60,,-101,37,-108,93xm1640,531v55,,55,,55,c1695,370,1695,370,1695,370v,-75,29,-122,96,-122c1801,248,1811,250,1821,252v3,-55,3,-55,3,-55c1816,194,1809,193,1802,193v-55,,-95,31,-110,63c1691,256,1691,256,1691,256v,-18,-2,-37,-2,-54c1637,202,1637,202,1637,202v,22,3,48,3,78l1640,531xm2097,326v,-10,,-10,,-10c2097,269,2066,244,2015,244v-35,,-72,12,-98,36c1883,244,1883,244,1883,244v34,-34,83,-51,131,-51c2111,193,2151,240,2151,333v,141,,141,,141c2151,493,2153,514,2156,531v-52,,-52,,-52,c2100,516,2100,496,2100,481v-1,,-1,,-1,c2077,515,2040,539,1990,539v-66,,-122,-34,-122,-98c1868,333,1995,326,2075,326r22,xm2097,373v-55,,-55,,-55,c1972,373,1927,392,1927,436v,41,31,57,73,57c2063,493,2095,447,2097,394r,-21xm2280,429v,68,13,110,91,110c2391,539,2415,536,2434,527v-2,-50,-2,-50,-2,-50c2418,485,2400,488,2384,488v-49,,-49,-33,-49,-75c2335,248,2335,248,2335,248v97,,97,,97,c2432,202,2432,202,2432,202v-97,,-97,,-97,c2335,108,2335,108,2335,108v-55,,-55,,-55,c2280,202,2280,202,2280,202v-72,,-72,,-72,c2208,248,2208,248,2208,248v72,,72,,72,l2280,429xm2504,531v55,,55,,55,c2559,202,2559,202,2559,202v-55,,-55,,-55,l2504,531xm2531,113v24,,40,-16,40,-40c2571,52,2554,33,2531,33v-22,,-40,19,-40,40c2491,97,2508,113,2531,113xm2815,539v-103,,-166,-77,-166,-173c2649,264,2720,193,2817,193v93,,156,64,156,173c2973,383,2973,383,2973,383v-265,,-265,,-265,c2712,440,2755,489,2815,489v47,,79,-17,105,-50c2961,471,2961,471,2961,471v-38,50,-85,68,-146,68xm2708,337v206,,206,,206,c2912,281,2876,244,2815,244v-60,,-100,37,-107,93xm147,879v2,,2,,2,c274,1261,274,1261,274,1261v84,,84,,84,c489,879,489,879,489,879v1,,1,,1,c490,1261,490,1261,490,1261v110,,110,,110,c600,763,600,763,600,763v-165,,-165,,-165,c319,1088,319,1088,319,1088v-1,,-1,,-1,c203,763,203,763,203,763v-165,,-165,,-165,c38,1261,38,1261,38,1261v109,,109,,109,l147,879xm1027,1123v-245,,-245,,-245,c791,1163,821,1189,862,1189v34,,57,-17,75,-41c1011,1202,1011,1202,1011,1202v-34,43,-90,67,-144,67c761,1269,677,1199,677,1090v,-109,84,-179,190,-179c965,911,1027,981,1027,1090r,33xm921,1051v1,-35,-26,-64,-64,-64c810,987,785,1018,782,1051r139,xm1246,1269v-101,,-168,-73,-168,-176c1078,998,1137,911,1234,911v44,,84,12,108,45c1344,956,1344,956,1344,956v,-226,,-226,,-226c1449,730,1449,730,1449,730v,531,,531,,531c1352,1261,1352,1261,1352,1261v,-45,,-45,,-45c1351,1216,1351,1216,1351,1216v-17,24,-57,53,-105,53xm1352,1090v,-51,-32,-86,-84,-86c1215,1004,1183,1039,1183,1090v,51,32,86,85,86c1320,1176,1352,1141,1352,1090xm1526,812v,34,28,61,61,61c1621,873,1648,846,1648,812v,-34,-27,-61,-61,-61c1554,751,1526,778,1526,812xm1535,1261v105,,105,,105,c1640,919,1640,919,1640,919v-105,,-105,,-105,l1535,1261xm1704,1026v,130,178,84,178,139c1882,1183,1858,1189,1834,1189v-32,,-55,-13,-75,-37c1695,1223,1695,1223,1695,1223v34,34,87,46,135,46c1903,1269,1987,1244,1987,1157v,-130,-178,-87,-178,-138c1809,999,1830,991,1848,991v25,,46,10,61,29c1974,956,1974,956,1974,956v-32,-34,-82,-45,-127,-45c1776,911,1704,946,1704,1026xm2220,1004v22,,42,11,52,26c2342,957,2342,957,2342,957v-33,-34,-82,-46,-122,-46c2115,911,2031,981,2031,1090v,109,84,179,189,179c2260,1269,2309,1257,2342,1224v-70,-74,-70,-74,-70,-74c2260,1165,2243,1176,2220,1176v-52,,-84,-35,-84,-86c2136,1039,2168,1004,2220,1004xm2603,1094v,167,,167,,167c2708,1261,2708,1261,2708,1261v,-188,,-188,,-188c2708,981,2689,911,2582,911v-51,,-86,28,-96,55c2485,966,2485,966,2485,966v,-236,,-236,,-236c2380,730,2380,730,2380,730v,531,,531,,531c2485,1261,2485,1261,2485,1261v,-170,,-170,,-170c2485,1047,2493,1004,2548,1004v54,,55,50,55,90xm130,1633v,-37,43,-51,74,-51c231,1582,266,1593,284,1615v75,-82,75,-82,75,-82c317,1496,262,1481,206,1481v-97,,-189,55,-189,162c17,1808,250,1759,250,1850v,36,-40,52,-76,52c137,1902,101,1885,78,1855,,1941,,1941,,1941v48,44,104,63,168,63c270,2004,359,1951,359,1840v,-174,-229,-116,-229,-207xm808,1817v,95,-59,182,-156,182c609,1999,568,1987,544,1954v-1,,-1,,-1,c543,2151,543,2151,543,2151v-106,,-106,,-106,c437,1650,437,1650,437,1650v97,,97,,97,c534,1695,534,1695,534,1695v2,,2,,2,c552,1670,593,1641,640,1641v102,,168,73,168,176xm703,1820v,-51,-32,-86,-84,-86c566,1734,534,1769,534,1820v,52,32,87,85,87c671,1907,703,1872,703,1820xm1209,1820v,33,,33,,33c965,1853,965,1853,965,1853v8,40,39,66,79,66c1079,1919,1102,1902,1119,1878v74,54,74,54,74,54c1159,1975,1104,1999,1049,1999v-105,,-189,-70,-189,-179c860,1711,944,1641,1049,1641v99,,160,70,160,179xm1104,1782v1,-36,-27,-65,-65,-65c993,1717,968,1749,965,1782r139,xm1452,1734v22,,42,11,52,26c1574,1687,1574,1687,1574,1687v-33,-34,-82,-46,-122,-46c1347,1641,1263,1711,1263,1820v,109,84,179,189,179c1492,1999,1541,1987,1574,1954v-70,-73,-70,-73,-70,-73c1492,1895,1476,1907,1452,1907v-52,,-84,-35,-84,-87c1368,1769,1400,1734,1452,1734xm1666,1481v-34,,-61,27,-61,61c1605,1576,1632,1603,1666,1603v34,,61,-27,61,-61c1727,1508,1700,1481,1666,1481xm1613,1991v106,,106,,106,c1719,1650,1719,1650,1719,1650v-106,,-106,,-106,l1613,1991xm2106,1817v,174,,174,,174c2009,1991,2009,1991,2009,1991v,-43,,-43,,-43c2007,1948,2007,1948,2007,1948v-23,37,-65,51,-108,51c1835,1999,1778,1963,1778,1894v,-118,143,-120,231,-120c2009,1737,1978,1713,1941,1713v-34,,-63,15,-85,41c1799,1696,1799,1696,1799,1696v39,-37,95,-55,151,-55c2073,1641,2106,1704,2106,1817xm2009,1841v-26,,-26,,-26,c1950,1841,1879,1844,1879,1890v,26,26,38,50,38c1970,1928,2009,1906,2009,1864r,-23xm2173,1991v106,,106,,106,c2279,1460,2279,1460,2279,1460v-106,,-106,,-106,l2173,1991xm2408,1481v-33,,-61,27,-61,61c2347,1576,2375,1603,2408,1603v34,,62,-27,62,-61c2470,1508,2442,1481,2408,1481xm2356,1991v105,,105,,105,c2461,1650,2461,1650,2461,1650v-105,,-105,,-105,l2356,1991xm2630,1749v,-20,22,-28,39,-28c2694,1721,2715,1731,2730,1750v65,-64,65,-64,65,-64c2763,1652,2713,1641,2668,1641v-71,,-143,35,-143,115c2525,1886,2703,1840,2703,1895v,18,-24,24,-48,24c2623,1919,2600,1906,2581,1882v-64,71,-64,71,-64,71c2550,1987,2603,1999,2651,1999v73,,157,-25,157,-112c2808,1757,2630,1800,2630,1749xm3002,1548v-105,,-105,,-105,c2897,1650,2897,1650,2897,1650v-68,,-68,,-68,c2829,1734,2829,1734,2829,1734v68,,68,,68,c2897,1896,2897,1896,2897,1896v,75,54,103,124,103c3046,1999,3072,1997,3095,1989v,-88,,-88,,-88c3086,1909,3063,1911,3052,1911v-46,,-50,-27,-50,-63c3002,1734,3002,1734,3002,1734v93,,93,,93,c3095,1650,3095,1650,3095,1650v-93,,-93,,-93,l3002,1548xm3487,1820v,33,,33,,33c3243,1853,3243,1853,3243,1853v8,40,39,66,79,66c3357,1919,3380,1902,3398,1878v73,54,73,54,73,54c3438,1975,3382,1999,3327,1999v-105,,-189,-70,-189,-179c3138,1711,3222,1641,3327,1641v99,,160,70,160,179xm3382,1782v1,-36,-27,-65,-65,-65c3271,1717,3246,1749,3243,1782r139,xm3754,1641v-52,,-86,28,-100,55c3653,1696,3653,1696,3653,1696v,-46,,-46,,-46c3551,1650,3551,1650,3551,1650v,341,,341,,341c3657,1991,3657,1991,3657,1991v,-170,,-170,,-170c3657,1777,3665,1734,3720,1734v54,,55,50,55,90c3775,1991,3775,1991,3775,1991v105,,105,,105,c3880,1803,3880,1803,3880,1803v,-92,-20,-162,-12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">
                <v:path arrowok="t" o:connecttype="custom" o:connectlocs="34290,79898;233363,116043;130493,116043;346710,79264;346710,149651;273050,116043;476885,139188;409258,106848;572135,61192;665798,103361;682943,150285;658813,103361;665798,118262;741363,78630;701040,64046;795020,64046;893763,170894;927100,139188;46673,278693;190500,399809;12065,399809;320993,381103;272098,312935;426720,303107;395605,402346;503873,276791;487363,291376;581025,402346;541020,325301;743585,388078;859790,399809;755650,399809;90170,512047;0,615408;172403,619530;203200,520291;383858,577044;273050,577044;461010,549777;477520,596385;548323,488902;668655,576093;637858,562459;629603,583702;723583,462903;764540,469562;847408,545655;819468,596702;919798,523144;982663,602726;953135,490805;1056323,633797;1073785,564996;1161098,631261;1191895,520291" o:connectangles="0,0,0,0,0,0,0,0,0,0,0,0,0,0,0,0,0,0,0,0,0,0,0,0,0,0,0,0,0,0,0,0,0,0,0,0,0,0,0,0,0,0,0,0,0,0,0,0,0,0,0,0,0,0,0"/>
                <o:lock v:ext="edit" verticies="t"/>
              </v:shape>
              <w10:wrap anchorx="page" anchory="page"/>
            </v:group>
          </w:pict>
        </mc:Fallback>
      </mc:AlternateContent>
    </w:r>
  </w:p>
  <w:tbl>
    <w:tblPr>
      <w:tblStyle w:val="Tabelraster"/>
      <w:tblpPr w:vertAnchor="page" w:horzAnchor="page" w:tblpX="625" w:tblpY="1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tblGrid>
    <w:tr w:rsidR="0054330E" w14:paraId="574DAB08" w14:textId="77777777" w:rsidTr="001C666E">
      <w:tc>
        <w:tcPr>
          <w:tcW w:w="1644" w:type="dxa"/>
          <w:shd w:val="clear" w:color="auto" w:fill="auto"/>
        </w:tcPr>
        <w:p w14:paraId="2501F62C" w14:textId="32569FC5" w:rsidR="0054330E" w:rsidRDefault="0054330E" w:rsidP="001C666E">
          <w:pPr>
            <w:pStyle w:val="PaginanummerFMS"/>
          </w:pPr>
          <w:r>
            <w:t xml:space="preserve">Pagina </w:t>
          </w:r>
          <w:r>
            <w:fldChar w:fldCharType="begin"/>
          </w:r>
          <w:r>
            <w:instrText xml:space="preserve"> PAGE   \* MERGEFORMAT </w:instrText>
          </w:r>
          <w:r>
            <w:fldChar w:fldCharType="separate"/>
          </w:r>
          <w:r w:rsidR="00550AD6">
            <w:t>6</w:t>
          </w:r>
          <w:r>
            <w:fldChar w:fldCharType="end"/>
          </w:r>
          <w:r>
            <w:t xml:space="preserve"> van </w:t>
          </w:r>
          <w:r w:rsidR="00780FEF">
            <w:fldChar w:fldCharType="begin"/>
          </w:r>
          <w:r w:rsidR="00780FEF">
            <w:instrText>SECTIONPAGES   \* MERGEFORMAT</w:instrText>
          </w:r>
          <w:r w:rsidR="00780FEF">
            <w:fldChar w:fldCharType="separate"/>
          </w:r>
          <w:r w:rsidR="00780FEF">
            <w:t>7</w:t>
          </w:r>
          <w:r w:rsidR="00780FEF">
            <w:fldChar w:fldCharType="end"/>
          </w:r>
        </w:p>
      </w:tc>
    </w:tr>
  </w:tbl>
  <w:p w14:paraId="59A742D2" w14:textId="77777777" w:rsidR="0054330E" w:rsidRPr="00C24628" w:rsidRDefault="0054330E" w:rsidP="00C24628">
    <w:pPr>
      <w:pStyle w:val="BasistekstFM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8158" w14:textId="400EFB57" w:rsidR="00C07F85" w:rsidRPr="00C07F85" w:rsidRDefault="0054330E" w:rsidP="00622ADC">
    <w:pPr>
      <w:pStyle w:val="BasistekstFMS"/>
    </w:pPr>
    <w:r>
      <w:rPr>
        <w:noProof/>
      </w:rPr>
      <mc:AlternateContent>
        <mc:Choice Requires="wpc">
          <w:drawing>
            <wp:anchor distT="0" distB="0" distL="114300" distR="114300" simplePos="0" relativeHeight="251658240" behindDoc="1" locked="0" layoutInCell="1" allowOverlap="1" wp14:anchorId="40B56872" wp14:editId="0A74C2A5">
              <wp:simplePos x="0" y="0"/>
              <wp:positionH relativeFrom="page">
                <wp:posOffset>4184294</wp:posOffset>
              </wp:positionH>
              <wp:positionV relativeFrom="page">
                <wp:posOffset>0</wp:posOffset>
              </wp:positionV>
              <wp:extent cx="3372308" cy="1412240"/>
              <wp:effectExtent l="0" t="0" r="0" b="0"/>
              <wp:wrapNone/>
              <wp:docPr id="20" name="JE1809191123JU logo Notitie head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14"/>
                      <wps:cNvSpPr>
                        <a:spLocks/>
                      </wps:cNvSpPr>
                      <wps:spPr bwMode="auto">
                        <a:xfrm>
                          <a:off x="564680" y="932815"/>
                          <a:ext cx="503555" cy="307975"/>
                        </a:xfrm>
                        <a:custGeom>
                          <a:avLst/>
                          <a:gdLst>
                            <a:gd name="T0" fmla="*/ 1487 w 1587"/>
                            <a:gd name="T1" fmla="*/ 692 h 972"/>
                            <a:gd name="T2" fmla="*/ 1416 w 1587"/>
                            <a:gd name="T3" fmla="*/ 695 h 972"/>
                            <a:gd name="T4" fmla="*/ 1410 w 1587"/>
                            <a:gd name="T5" fmla="*/ 695 h 972"/>
                            <a:gd name="T6" fmla="*/ 959 w 1587"/>
                            <a:gd name="T7" fmla="*/ 610 h 972"/>
                            <a:gd name="T8" fmla="*/ 364 w 1587"/>
                            <a:gd name="T9" fmla="*/ 112 h 972"/>
                            <a:gd name="T10" fmla="*/ 364 w 1587"/>
                            <a:gd name="T11" fmla="*/ 112 h 972"/>
                            <a:gd name="T12" fmla="*/ 364 w 1587"/>
                            <a:gd name="T13" fmla="*/ 112 h 972"/>
                            <a:gd name="T14" fmla="*/ 246 w 1587"/>
                            <a:gd name="T15" fmla="*/ 94 h 972"/>
                            <a:gd name="T16" fmla="*/ 53 w 1587"/>
                            <a:gd name="T17" fmla="*/ 31 h 972"/>
                            <a:gd name="T18" fmla="*/ 0 w 1587"/>
                            <a:gd name="T19" fmla="*/ 0 h 972"/>
                            <a:gd name="T20" fmla="*/ 0 w 1587"/>
                            <a:gd name="T21" fmla="*/ 320 h 972"/>
                            <a:gd name="T22" fmla="*/ 1129 w 1587"/>
                            <a:gd name="T23" fmla="*/ 972 h 972"/>
                            <a:gd name="T24" fmla="*/ 1587 w 1587"/>
                            <a:gd name="T25" fmla="*/ 708 h 972"/>
                            <a:gd name="T26" fmla="*/ 1513 w 1587"/>
                            <a:gd name="T27" fmla="*/ 690 h 972"/>
                            <a:gd name="T28" fmla="*/ 1487 w 1587"/>
                            <a:gd name="T29" fmla="*/ 692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87" h="972">
                              <a:moveTo>
                                <a:pt x="1487" y="692"/>
                              </a:moveTo>
                              <a:cubicBezTo>
                                <a:pt x="1463" y="693"/>
                                <a:pt x="1439" y="695"/>
                                <a:pt x="1416" y="695"/>
                              </a:cubicBezTo>
                              <a:cubicBezTo>
                                <a:pt x="1410" y="695"/>
                                <a:pt x="1410" y="695"/>
                                <a:pt x="1410" y="695"/>
                              </a:cubicBezTo>
                              <a:cubicBezTo>
                                <a:pt x="1250" y="694"/>
                                <a:pt x="1104" y="668"/>
                                <a:pt x="959" y="610"/>
                              </a:cubicBezTo>
                              <a:cubicBezTo>
                                <a:pt x="713" y="514"/>
                                <a:pt x="511" y="343"/>
                                <a:pt x="364" y="112"/>
                              </a:cubicBezTo>
                              <a:cubicBezTo>
                                <a:pt x="364" y="112"/>
                                <a:pt x="364" y="112"/>
                                <a:pt x="364" y="112"/>
                              </a:cubicBezTo>
                              <a:cubicBezTo>
                                <a:pt x="364" y="112"/>
                                <a:pt x="364" y="112"/>
                                <a:pt x="364" y="112"/>
                              </a:cubicBezTo>
                              <a:cubicBezTo>
                                <a:pt x="327" y="107"/>
                                <a:pt x="283" y="103"/>
                                <a:pt x="246" y="94"/>
                              </a:cubicBezTo>
                              <a:cubicBezTo>
                                <a:pt x="181" y="78"/>
                                <a:pt x="114" y="59"/>
                                <a:pt x="53" y="31"/>
                              </a:cubicBezTo>
                              <a:cubicBezTo>
                                <a:pt x="39" y="25"/>
                                <a:pt x="13" y="6"/>
                                <a:pt x="0" y="0"/>
                              </a:cubicBezTo>
                              <a:cubicBezTo>
                                <a:pt x="0" y="320"/>
                                <a:pt x="0" y="320"/>
                                <a:pt x="0" y="320"/>
                              </a:cubicBezTo>
                              <a:cubicBezTo>
                                <a:pt x="1129" y="972"/>
                                <a:pt x="1129" y="972"/>
                                <a:pt x="1129" y="972"/>
                              </a:cubicBezTo>
                              <a:cubicBezTo>
                                <a:pt x="1587" y="708"/>
                                <a:pt x="1587" y="708"/>
                                <a:pt x="1587" y="708"/>
                              </a:cubicBezTo>
                              <a:cubicBezTo>
                                <a:pt x="1573" y="686"/>
                                <a:pt x="1538" y="688"/>
                                <a:pt x="1513" y="690"/>
                              </a:cubicBezTo>
                              <a:cubicBezTo>
                                <a:pt x="1504" y="691"/>
                                <a:pt x="1496" y="691"/>
                                <a:pt x="1487" y="692"/>
                              </a:cubicBezTo>
                              <a:close/>
                            </a:path>
                          </a:pathLst>
                        </a:custGeom>
                        <a:solidFill>
                          <a:srgbClr val="DA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986955" y="464820"/>
                          <a:ext cx="294640" cy="689610"/>
                        </a:xfrm>
                        <a:custGeom>
                          <a:avLst/>
                          <a:gdLst>
                            <a:gd name="T0" fmla="*/ 76 w 928"/>
                            <a:gd name="T1" fmla="*/ 0 h 2175"/>
                            <a:gd name="T2" fmla="*/ 63 w 928"/>
                            <a:gd name="T3" fmla="*/ 15 h 2175"/>
                            <a:gd name="T4" fmla="*/ 96 w 928"/>
                            <a:gd name="T5" fmla="*/ 90 h 2175"/>
                            <a:gd name="T6" fmla="*/ 130 w 928"/>
                            <a:gd name="T7" fmla="*/ 160 h 2175"/>
                            <a:gd name="T8" fmla="*/ 145 w 928"/>
                            <a:gd name="T9" fmla="*/ 203 h 2175"/>
                            <a:gd name="T10" fmla="*/ 197 w 928"/>
                            <a:gd name="T11" fmla="*/ 625 h 2175"/>
                            <a:gd name="T12" fmla="*/ 0 w 928"/>
                            <a:gd name="T13" fmla="*/ 1162 h 2175"/>
                            <a:gd name="T14" fmla="*/ 0 w 928"/>
                            <a:gd name="T15" fmla="*/ 1162 h 2175"/>
                            <a:gd name="T16" fmla="*/ 0 w 928"/>
                            <a:gd name="T17" fmla="*/ 1162 h 2175"/>
                            <a:gd name="T18" fmla="*/ 207 w 928"/>
                            <a:gd name="T19" fmla="*/ 1539 h 2175"/>
                            <a:gd name="T20" fmla="*/ 263 w 928"/>
                            <a:gd name="T21" fmla="*/ 2115 h 2175"/>
                            <a:gd name="T22" fmla="*/ 271 w 928"/>
                            <a:gd name="T23" fmla="*/ 2175 h 2175"/>
                            <a:gd name="T24" fmla="*/ 404 w 928"/>
                            <a:gd name="T25" fmla="*/ 2098 h 2175"/>
                            <a:gd name="T26" fmla="*/ 928 w 928"/>
                            <a:gd name="T27" fmla="*/ 1795 h 2175"/>
                            <a:gd name="T28" fmla="*/ 928 w 928"/>
                            <a:gd name="T29" fmla="*/ 491 h 2175"/>
                            <a:gd name="T30" fmla="*/ 76 w 928"/>
                            <a:gd name="T31" fmla="*/ 0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8" h="2175">
                              <a:moveTo>
                                <a:pt x="76" y="0"/>
                              </a:moveTo>
                              <a:cubicBezTo>
                                <a:pt x="79" y="4"/>
                                <a:pt x="60" y="11"/>
                                <a:pt x="63" y="15"/>
                              </a:cubicBezTo>
                              <a:cubicBezTo>
                                <a:pt x="76" y="39"/>
                                <a:pt x="84" y="66"/>
                                <a:pt x="96" y="90"/>
                              </a:cubicBezTo>
                              <a:cubicBezTo>
                                <a:pt x="106" y="113"/>
                                <a:pt x="121" y="136"/>
                                <a:pt x="130" y="160"/>
                              </a:cubicBezTo>
                              <a:cubicBezTo>
                                <a:pt x="136" y="174"/>
                                <a:pt x="141" y="189"/>
                                <a:pt x="145" y="203"/>
                              </a:cubicBezTo>
                              <a:cubicBezTo>
                                <a:pt x="194" y="346"/>
                                <a:pt x="208" y="484"/>
                                <a:pt x="197" y="625"/>
                              </a:cubicBezTo>
                              <a:cubicBezTo>
                                <a:pt x="181" y="819"/>
                                <a:pt x="111" y="1005"/>
                                <a:pt x="0" y="1162"/>
                              </a:cubicBezTo>
                              <a:cubicBezTo>
                                <a:pt x="0" y="1162"/>
                                <a:pt x="0" y="1162"/>
                                <a:pt x="0" y="1162"/>
                              </a:cubicBezTo>
                              <a:cubicBezTo>
                                <a:pt x="0" y="1162"/>
                                <a:pt x="0" y="1162"/>
                                <a:pt x="0" y="1162"/>
                              </a:cubicBezTo>
                              <a:cubicBezTo>
                                <a:pt x="85" y="1271"/>
                                <a:pt x="160" y="1400"/>
                                <a:pt x="207" y="1539"/>
                              </a:cubicBezTo>
                              <a:cubicBezTo>
                                <a:pt x="272" y="1733"/>
                                <a:pt x="290" y="1926"/>
                                <a:pt x="263" y="2115"/>
                              </a:cubicBezTo>
                              <a:cubicBezTo>
                                <a:pt x="260" y="2134"/>
                                <a:pt x="274" y="2156"/>
                                <a:pt x="271" y="2175"/>
                              </a:cubicBezTo>
                              <a:cubicBezTo>
                                <a:pt x="404" y="2098"/>
                                <a:pt x="404" y="2098"/>
                                <a:pt x="404" y="2098"/>
                              </a:cubicBezTo>
                              <a:cubicBezTo>
                                <a:pt x="928" y="1795"/>
                                <a:pt x="928" y="1795"/>
                                <a:pt x="928" y="1795"/>
                              </a:cubicBezTo>
                              <a:cubicBezTo>
                                <a:pt x="928" y="491"/>
                                <a:pt x="928" y="491"/>
                                <a:pt x="928" y="491"/>
                              </a:cubicBezTo>
                              <a:lnTo>
                                <a:pt x="76" y="0"/>
                              </a:lnTo>
                              <a:close/>
                            </a:path>
                          </a:pathLst>
                        </a:custGeom>
                        <a:solidFill>
                          <a:srgbClr val="00AF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564680" y="414020"/>
                          <a:ext cx="525780" cy="567690"/>
                        </a:xfrm>
                        <a:custGeom>
                          <a:avLst/>
                          <a:gdLst>
                            <a:gd name="T0" fmla="*/ 813 w 1657"/>
                            <a:gd name="T1" fmla="*/ 1695 h 1790"/>
                            <a:gd name="T2" fmla="*/ 1468 w 1657"/>
                            <a:gd name="T3" fmla="*/ 368 h 1790"/>
                            <a:gd name="T4" fmla="*/ 1379 w 1657"/>
                            <a:gd name="T5" fmla="*/ 162 h 1790"/>
                            <a:gd name="T6" fmla="*/ 1129 w 1657"/>
                            <a:gd name="T7" fmla="*/ 0 h 1790"/>
                            <a:gd name="T8" fmla="*/ 0 w 1657"/>
                            <a:gd name="T9" fmla="*/ 652 h 1790"/>
                            <a:gd name="T10" fmla="*/ 0 w 1657"/>
                            <a:gd name="T11" fmla="*/ 1662 h 1790"/>
                            <a:gd name="T12" fmla="*/ 813 w 1657"/>
                            <a:gd name="T13" fmla="*/ 1695 h 1790"/>
                          </a:gdLst>
                          <a:ahLst/>
                          <a:cxnLst>
                            <a:cxn ang="0">
                              <a:pos x="T0" y="T1"/>
                            </a:cxn>
                            <a:cxn ang="0">
                              <a:pos x="T2" y="T3"/>
                            </a:cxn>
                            <a:cxn ang="0">
                              <a:pos x="T4" y="T5"/>
                            </a:cxn>
                            <a:cxn ang="0">
                              <a:pos x="T6" y="T7"/>
                            </a:cxn>
                            <a:cxn ang="0">
                              <a:pos x="T8" y="T9"/>
                            </a:cxn>
                            <a:cxn ang="0">
                              <a:pos x="T10" y="T11"/>
                            </a:cxn>
                            <a:cxn ang="0">
                              <a:pos x="T12" y="T13"/>
                            </a:cxn>
                          </a:cxnLst>
                          <a:rect l="0" t="0" r="r" b="b"/>
                          <a:pathLst>
                            <a:path w="1657" h="1790">
                              <a:moveTo>
                                <a:pt x="813" y="1695"/>
                              </a:moveTo>
                              <a:cubicBezTo>
                                <a:pt x="1374" y="1505"/>
                                <a:pt x="1657" y="930"/>
                                <a:pt x="1468" y="368"/>
                              </a:cubicBezTo>
                              <a:cubicBezTo>
                                <a:pt x="1444" y="298"/>
                                <a:pt x="1415" y="224"/>
                                <a:pt x="1379" y="162"/>
                              </a:cubicBezTo>
                              <a:cubicBezTo>
                                <a:pt x="1129" y="0"/>
                                <a:pt x="1129" y="0"/>
                                <a:pt x="1129" y="0"/>
                              </a:cubicBezTo>
                              <a:cubicBezTo>
                                <a:pt x="0" y="652"/>
                                <a:pt x="0" y="652"/>
                                <a:pt x="0" y="652"/>
                              </a:cubicBezTo>
                              <a:cubicBezTo>
                                <a:pt x="0" y="1662"/>
                                <a:pt x="0" y="1662"/>
                                <a:pt x="0" y="1662"/>
                              </a:cubicBezTo>
                              <a:cubicBezTo>
                                <a:pt x="246" y="1786"/>
                                <a:pt x="531" y="1790"/>
                                <a:pt x="813" y="1695"/>
                              </a:cubicBezTo>
                              <a:close/>
                            </a:path>
                          </a:pathLst>
                        </a:custGeom>
                        <a:solidFill>
                          <a:srgbClr val="EA5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609765" y="414020"/>
                          <a:ext cx="450215" cy="563245"/>
                        </a:xfrm>
                        <a:custGeom>
                          <a:avLst/>
                          <a:gdLst>
                            <a:gd name="T0" fmla="*/ 1354 w 1418"/>
                            <a:gd name="T1" fmla="*/ 359 h 1776"/>
                            <a:gd name="T2" fmla="*/ 1338 w 1418"/>
                            <a:gd name="T3" fmla="*/ 317 h 1776"/>
                            <a:gd name="T4" fmla="*/ 1308 w 1418"/>
                            <a:gd name="T5" fmla="*/ 246 h 1776"/>
                            <a:gd name="T6" fmla="*/ 1263 w 1418"/>
                            <a:gd name="T7" fmla="*/ 161 h 1776"/>
                            <a:gd name="T8" fmla="*/ 986 w 1418"/>
                            <a:gd name="T9" fmla="*/ 0 h 1776"/>
                            <a:gd name="T10" fmla="*/ 154 w 1418"/>
                            <a:gd name="T11" fmla="*/ 480 h 1776"/>
                            <a:gd name="T12" fmla="*/ 17 w 1418"/>
                            <a:gd name="T13" fmla="*/ 873 h 1776"/>
                            <a:gd name="T14" fmla="*/ 19 w 1418"/>
                            <a:gd name="T15" fmla="*/ 872 h 1776"/>
                            <a:gd name="T16" fmla="*/ 0 w 1418"/>
                            <a:gd name="T17" fmla="*/ 1082 h 1776"/>
                            <a:gd name="T18" fmla="*/ 0 w 1418"/>
                            <a:gd name="T19" fmla="*/ 1091 h 1776"/>
                            <a:gd name="T20" fmla="*/ 7 w 1418"/>
                            <a:gd name="T21" fmla="*/ 1209 h 1776"/>
                            <a:gd name="T22" fmla="*/ 48 w 1418"/>
                            <a:gd name="T23" fmla="*/ 1427 h 1776"/>
                            <a:gd name="T24" fmla="*/ 67 w 1418"/>
                            <a:gd name="T25" fmla="*/ 1492 h 1776"/>
                            <a:gd name="T26" fmla="*/ 198 w 1418"/>
                            <a:gd name="T27" fmla="*/ 1767 h 1776"/>
                            <a:gd name="T28" fmla="*/ 336 w 1418"/>
                            <a:gd name="T29" fmla="*/ 1776 h 1776"/>
                            <a:gd name="T30" fmla="*/ 679 w 1418"/>
                            <a:gd name="T31" fmla="*/ 1719 h 1776"/>
                            <a:gd name="T32" fmla="*/ 1212 w 1418"/>
                            <a:gd name="T33" fmla="*/ 1324 h 1776"/>
                            <a:gd name="T34" fmla="*/ 1200 w 1418"/>
                            <a:gd name="T35" fmla="*/ 1310 h 1776"/>
                            <a:gd name="T36" fmla="*/ 1212 w 1418"/>
                            <a:gd name="T37" fmla="*/ 1324 h 1776"/>
                            <a:gd name="T38" fmla="*/ 1406 w 1418"/>
                            <a:gd name="T39" fmla="*/ 789 h 1776"/>
                            <a:gd name="T40" fmla="*/ 1354 w 1418"/>
                            <a:gd name="T41" fmla="*/ 359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18" h="1776">
                              <a:moveTo>
                                <a:pt x="1354" y="359"/>
                              </a:moveTo>
                              <a:cubicBezTo>
                                <a:pt x="1349" y="345"/>
                                <a:pt x="1344" y="331"/>
                                <a:pt x="1338" y="317"/>
                              </a:cubicBezTo>
                              <a:cubicBezTo>
                                <a:pt x="1329" y="293"/>
                                <a:pt x="1319" y="269"/>
                                <a:pt x="1308" y="246"/>
                              </a:cubicBezTo>
                              <a:cubicBezTo>
                                <a:pt x="1294" y="217"/>
                                <a:pt x="1279" y="188"/>
                                <a:pt x="1263" y="161"/>
                              </a:cubicBezTo>
                              <a:cubicBezTo>
                                <a:pt x="986" y="0"/>
                                <a:pt x="986" y="0"/>
                                <a:pt x="986" y="0"/>
                              </a:cubicBezTo>
                              <a:cubicBezTo>
                                <a:pt x="154" y="480"/>
                                <a:pt x="154" y="480"/>
                                <a:pt x="154" y="480"/>
                              </a:cubicBezTo>
                              <a:cubicBezTo>
                                <a:pt x="92" y="595"/>
                                <a:pt x="42" y="744"/>
                                <a:pt x="17" y="873"/>
                              </a:cubicBezTo>
                              <a:cubicBezTo>
                                <a:pt x="18" y="873"/>
                                <a:pt x="18" y="873"/>
                                <a:pt x="19" y="872"/>
                              </a:cubicBezTo>
                              <a:cubicBezTo>
                                <a:pt x="7" y="941"/>
                                <a:pt x="1" y="1011"/>
                                <a:pt x="0" y="1082"/>
                              </a:cubicBezTo>
                              <a:cubicBezTo>
                                <a:pt x="0" y="1091"/>
                                <a:pt x="0" y="1091"/>
                                <a:pt x="0" y="1091"/>
                              </a:cubicBezTo>
                              <a:cubicBezTo>
                                <a:pt x="0" y="1130"/>
                                <a:pt x="3" y="1169"/>
                                <a:pt x="7" y="1209"/>
                              </a:cubicBezTo>
                              <a:cubicBezTo>
                                <a:pt x="14" y="1281"/>
                                <a:pt x="28" y="1354"/>
                                <a:pt x="48" y="1427"/>
                              </a:cubicBezTo>
                              <a:cubicBezTo>
                                <a:pt x="54" y="1449"/>
                                <a:pt x="60" y="1470"/>
                                <a:pt x="67" y="1492"/>
                              </a:cubicBezTo>
                              <a:cubicBezTo>
                                <a:pt x="100" y="1590"/>
                                <a:pt x="145" y="1683"/>
                                <a:pt x="198" y="1767"/>
                              </a:cubicBezTo>
                              <a:cubicBezTo>
                                <a:pt x="244" y="1773"/>
                                <a:pt x="290" y="1776"/>
                                <a:pt x="336" y="1776"/>
                              </a:cubicBezTo>
                              <a:cubicBezTo>
                                <a:pt x="450" y="1776"/>
                                <a:pt x="566" y="1758"/>
                                <a:pt x="679" y="1719"/>
                              </a:cubicBezTo>
                              <a:cubicBezTo>
                                <a:pt x="903" y="1644"/>
                                <a:pt x="1085" y="1502"/>
                                <a:pt x="1212" y="1324"/>
                              </a:cubicBezTo>
                              <a:cubicBezTo>
                                <a:pt x="1208" y="1319"/>
                                <a:pt x="1204" y="1314"/>
                                <a:pt x="1200" y="1310"/>
                              </a:cubicBezTo>
                              <a:cubicBezTo>
                                <a:pt x="1204" y="1314"/>
                                <a:pt x="1208" y="1319"/>
                                <a:pt x="1212" y="1324"/>
                              </a:cubicBezTo>
                              <a:cubicBezTo>
                                <a:pt x="1323" y="1167"/>
                                <a:pt x="1390" y="982"/>
                                <a:pt x="1406" y="789"/>
                              </a:cubicBezTo>
                              <a:cubicBezTo>
                                <a:pt x="1418" y="648"/>
                                <a:pt x="1402" y="502"/>
                                <a:pt x="1354" y="359"/>
                              </a:cubicBezTo>
                              <a:close/>
                            </a:path>
                          </a:pathLst>
                        </a:custGeom>
                        <a:solidFill>
                          <a:srgbClr val="5647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noEditPoints="1"/>
                      </wps:cNvSpPr>
                      <wps:spPr bwMode="auto">
                        <a:xfrm>
                          <a:off x="564680" y="682625"/>
                          <a:ext cx="107950" cy="291465"/>
                        </a:xfrm>
                        <a:custGeom>
                          <a:avLst/>
                          <a:gdLst>
                            <a:gd name="T0" fmla="*/ 40 w 341"/>
                            <a:gd name="T1" fmla="*/ 832 h 919"/>
                            <a:gd name="T2" fmla="*/ 0 w 341"/>
                            <a:gd name="T3" fmla="*/ 814 h 919"/>
                            <a:gd name="T4" fmla="*/ 0 w 341"/>
                            <a:gd name="T5" fmla="*/ 36 h 919"/>
                            <a:gd name="T6" fmla="*/ 166 w 341"/>
                            <a:gd name="T7" fmla="*/ 0 h 919"/>
                            <a:gd name="T8" fmla="*/ 143 w 341"/>
                            <a:gd name="T9" fmla="*/ 234 h 919"/>
                            <a:gd name="T10" fmla="*/ 143 w 341"/>
                            <a:gd name="T11" fmla="*/ 243 h 919"/>
                            <a:gd name="T12" fmla="*/ 150 w 341"/>
                            <a:gd name="T13" fmla="*/ 361 h 919"/>
                            <a:gd name="T14" fmla="*/ 191 w 341"/>
                            <a:gd name="T15" fmla="*/ 579 h 919"/>
                            <a:gd name="T16" fmla="*/ 210 w 341"/>
                            <a:gd name="T17" fmla="*/ 644 h 919"/>
                            <a:gd name="T18" fmla="*/ 341 w 341"/>
                            <a:gd name="T19" fmla="*/ 919 h 919"/>
                            <a:gd name="T20" fmla="*/ 231 w 341"/>
                            <a:gd name="T21" fmla="*/ 898 h 919"/>
                            <a:gd name="T22" fmla="*/ 40 w 341"/>
                            <a:gd name="T23" fmla="*/ 832 h 919"/>
                            <a:gd name="T24" fmla="*/ 0 w 341"/>
                            <a:gd name="T25" fmla="*/ 814 h 919"/>
                            <a:gd name="T26" fmla="*/ 0 w 341"/>
                            <a:gd name="T27" fmla="*/ 814 h 919"/>
                            <a:gd name="T28" fmla="*/ 40 w 341"/>
                            <a:gd name="T29" fmla="*/ 832 h 919"/>
                            <a:gd name="T30" fmla="*/ 0 w 341"/>
                            <a:gd name="T31" fmla="*/ 814 h 919"/>
                            <a:gd name="T32" fmla="*/ 341 w 341"/>
                            <a:gd name="T33" fmla="*/ 919 h 919"/>
                            <a:gd name="T34" fmla="*/ 341 w 341"/>
                            <a:gd name="T35" fmla="*/ 919 h 919"/>
                            <a:gd name="T36" fmla="*/ 231 w 341"/>
                            <a:gd name="T37" fmla="*/ 898 h 919"/>
                            <a:gd name="T38" fmla="*/ 341 w 341"/>
                            <a:gd name="T39" fmla="*/ 919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1" h="919">
                              <a:moveTo>
                                <a:pt x="40" y="832"/>
                              </a:moveTo>
                              <a:cubicBezTo>
                                <a:pt x="26" y="826"/>
                                <a:pt x="13" y="821"/>
                                <a:pt x="0" y="814"/>
                              </a:cubicBezTo>
                              <a:cubicBezTo>
                                <a:pt x="0" y="36"/>
                                <a:pt x="0" y="36"/>
                                <a:pt x="0" y="36"/>
                              </a:cubicBezTo>
                              <a:cubicBezTo>
                                <a:pt x="55" y="20"/>
                                <a:pt x="111" y="8"/>
                                <a:pt x="166" y="0"/>
                              </a:cubicBezTo>
                              <a:cubicBezTo>
                                <a:pt x="151" y="76"/>
                                <a:pt x="144" y="155"/>
                                <a:pt x="143" y="234"/>
                              </a:cubicBezTo>
                              <a:cubicBezTo>
                                <a:pt x="143" y="243"/>
                                <a:pt x="143" y="243"/>
                                <a:pt x="143" y="243"/>
                              </a:cubicBezTo>
                              <a:cubicBezTo>
                                <a:pt x="143" y="282"/>
                                <a:pt x="146" y="321"/>
                                <a:pt x="150" y="361"/>
                              </a:cubicBezTo>
                              <a:cubicBezTo>
                                <a:pt x="157" y="433"/>
                                <a:pt x="171" y="506"/>
                                <a:pt x="191" y="579"/>
                              </a:cubicBezTo>
                              <a:cubicBezTo>
                                <a:pt x="197" y="601"/>
                                <a:pt x="203" y="622"/>
                                <a:pt x="210" y="644"/>
                              </a:cubicBezTo>
                              <a:cubicBezTo>
                                <a:pt x="243" y="742"/>
                                <a:pt x="288" y="835"/>
                                <a:pt x="341" y="919"/>
                              </a:cubicBezTo>
                              <a:cubicBezTo>
                                <a:pt x="304" y="914"/>
                                <a:pt x="267" y="906"/>
                                <a:pt x="231" y="898"/>
                              </a:cubicBezTo>
                              <a:cubicBezTo>
                                <a:pt x="165" y="882"/>
                                <a:pt x="101" y="860"/>
                                <a:pt x="40" y="832"/>
                              </a:cubicBezTo>
                              <a:close/>
                              <a:moveTo>
                                <a:pt x="0" y="814"/>
                              </a:moveTo>
                              <a:cubicBezTo>
                                <a:pt x="0" y="814"/>
                                <a:pt x="0" y="814"/>
                                <a:pt x="0" y="814"/>
                              </a:cubicBezTo>
                              <a:cubicBezTo>
                                <a:pt x="13" y="821"/>
                                <a:pt x="26" y="826"/>
                                <a:pt x="40" y="832"/>
                              </a:cubicBezTo>
                              <a:cubicBezTo>
                                <a:pt x="26" y="826"/>
                                <a:pt x="13" y="821"/>
                                <a:pt x="0" y="814"/>
                              </a:cubicBezTo>
                              <a:close/>
                              <a:moveTo>
                                <a:pt x="341" y="919"/>
                              </a:moveTo>
                              <a:cubicBezTo>
                                <a:pt x="341" y="919"/>
                                <a:pt x="341" y="919"/>
                                <a:pt x="341" y="919"/>
                              </a:cubicBezTo>
                              <a:cubicBezTo>
                                <a:pt x="304" y="914"/>
                                <a:pt x="267" y="906"/>
                                <a:pt x="231" y="898"/>
                              </a:cubicBezTo>
                              <a:cubicBezTo>
                                <a:pt x="267" y="906"/>
                                <a:pt x="304" y="914"/>
                                <a:pt x="341" y="919"/>
                              </a:cubicBezTo>
                              <a:close/>
                            </a:path>
                          </a:pathLst>
                        </a:custGeom>
                        <a:solidFill>
                          <a:srgbClr val="C94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672630" y="833755"/>
                          <a:ext cx="407035" cy="327025"/>
                        </a:xfrm>
                        <a:custGeom>
                          <a:avLst/>
                          <a:gdLst>
                            <a:gd name="T0" fmla="*/ 1281 w 1281"/>
                            <a:gd name="T1" fmla="*/ 776 h 1032"/>
                            <a:gd name="T2" fmla="*/ 1260 w 1281"/>
                            <a:gd name="T3" fmla="*/ 1012 h 1032"/>
                            <a:gd name="T4" fmla="*/ 1246 w 1281"/>
                            <a:gd name="T5" fmla="*/ 1020 h 1032"/>
                            <a:gd name="T6" fmla="*/ 1172 w 1281"/>
                            <a:gd name="T7" fmla="*/ 1027 h 1032"/>
                            <a:gd name="T8" fmla="*/ 1146 w 1281"/>
                            <a:gd name="T9" fmla="*/ 1029 h 1032"/>
                            <a:gd name="T10" fmla="*/ 1075 w 1281"/>
                            <a:gd name="T11" fmla="*/ 1032 h 1032"/>
                            <a:gd name="T12" fmla="*/ 1069 w 1281"/>
                            <a:gd name="T13" fmla="*/ 1032 h 1032"/>
                            <a:gd name="T14" fmla="*/ 608 w 1281"/>
                            <a:gd name="T15" fmla="*/ 943 h 1032"/>
                            <a:gd name="T16" fmla="*/ 0 w 1281"/>
                            <a:gd name="T17" fmla="*/ 443 h 1032"/>
                            <a:gd name="T18" fmla="*/ 138 w 1281"/>
                            <a:gd name="T19" fmla="*/ 452 h 1032"/>
                            <a:gd name="T20" fmla="*/ 481 w 1281"/>
                            <a:gd name="T21" fmla="*/ 395 h 1032"/>
                            <a:gd name="T22" fmla="*/ 1014 w 1281"/>
                            <a:gd name="T23" fmla="*/ 0 h 1032"/>
                            <a:gd name="T24" fmla="*/ 1214 w 1281"/>
                            <a:gd name="T25" fmla="*/ 374 h 1032"/>
                            <a:gd name="T26" fmla="*/ 1281 w 1281"/>
                            <a:gd name="T27" fmla="*/ 775 h 1032"/>
                            <a:gd name="T28" fmla="*/ 1281 w 1281"/>
                            <a:gd name="T29" fmla="*/ 776 h 1032"/>
                            <a:gd name="T30" fmla="*/ 1075 w 1281"/>
                            <a:gd name="T31" fmla="*/ 1032 h 1032"/>
                            <a:gd name="T32" fmla="*/ 1146 w 1281"/>
                            <a:gd name="T33" fmla="*/ 1029 h 1032"/>
                            <a:gd name="T34" fmla="*/ 1075 w 1281"/>
                            <a:gd name="T35" fmla="*/ 1032 h 1032"/>
                            <a:gd name="T36" fmla="*/ 1069 w 1281"/>
                            <a:gd name="T37" fmla="*/ 1032 h 1032"/>
                            <a:gd name="T38" fmla="*/ 608 w 1281"/>
                            <a:gd name="T39" fmla="*/ 943 h 1032"/>
                            <a:gd name="T40" fmla="*/ 1069 w 1281"/>
                            <a:gd name="T41" fmla="*/ 1032 h 1032"/>
                            <a:gd name="T42" fmla="*/ 1075 w 1281"/>
                            <a:gd name="T43" fmla="*/ 1032 h 1032"/>
                            <a:gd name="T44" fmla="*/ 1246 w 1281"/>
                            <a:gd name="T45" fmla="*/ 1020 h 1032"/>
                            <a:gd name="T46" fmla="*/ 1246 w 1281"/>
                            <a:gd name="T47" fmla="*/ 1020 h 1032"/>
                            <a:gd name="T48" fmla="*/ 1172 w 1281"/>
                            <a:gd name="T49" fmla="*/ 1027 h 1032"/>
                            <a:gd name="T50" fmla="*/ 1246 w 1281"/>
                            <a:gd name="T51" fmla="*/ 102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81" h="1032">
                              <a:moveTo>
                                <a:pt x="1281" y="776"/>
                              </a:moveTo>
                              <a:cubicBezTo>
                                <a:pt x="1281" y="856"/>
                                <a:pt x="1274" y="935"/>
                                <a:pt x="1260" y="1012"/>
                              </a:cubicBezTo>
                              <a:cubicBezTo>
                                <a:pt x="1246" y="1020"/>
                                <a:pt x="1246" y="1020"/>
                                <a:pt x="1246" y="1020"/>
                              </a:cubicBezTo>
                              <a:cubicBezTo>
                                <a:pt x="1221" y="1023"/>
                                <a:pt x="1197" y="1025"/>
                                <a:pt x="1172" y="1027"/>
                              </a:cubicBezTo>
                              <a:cubicBezTo>
                                <a:pt x="1163" y="1028"/>
                                <a:pt x="1155" y="1029"/>
                                <a:pt x="1146" y="1029"/>
                              </a:cubicBezTo>
                              <a:cubicBezTo>
                                <a:pt x="1122" y="1031"/>
                                <a:pt x="1098" y="1032"/>
                                <a:pt x="1075" y="1032"/>
                              </a:cubicBezTo>
                              <a:cubicBezTo>
                                <a:pt x="1069" y="1032"/>
                                <a:pt x="1069" y="1032"/>
                                <a:pt x="1069" y="1032"/>
                              </a:cubicBezTo>
                              <a:cubicBezTo>
                                <a:pt x="909" y="1031"/>
                                <a:pt x="753" y="1001"/>
                                <a:pt x="608" y="943"/>
                              </a:cubicBezTo>
                              <a:cubicBezTo>
                                <a:pt x="361" y="846"/>
                                <a:pt x="147" y="674"/>
                                <a:pt x="0" y="443"/>
                              </a:cubicBezTo>
                              <a:cubicBezTo>
                                <a:pt x="46" y="449"/>
                                <a:pt x="92" y="452"/>
                                <a:pt x="138" y="452"/>
                              </a:cubicBezTo>
                              <a:cubicBezTo>
                                <a:pt x="252" y="452"/>
                                <a:pt x="368" y="434"/>
                                <a:pt x="481" y="395"/>
                              </a:cubicBezTo>
                              <a:cubicBezTo>
                                <a:pt x="705" y="320"/>
                                <a:pt x="887" y="178"/>
                                <a:pt x="1014" y="0"/>
                              </a:cubicBezTo>
                              <a:cubicBezTo>
                                <a:pt x="1099" y="109"/>
                                <a:pt x="1168" y="235"/>
                                <a:pt x="1214" y="374"/>
                              </a:cubicBezTo>
                              <a:cubicBezTo>
                                <a:pt x="1259" y="507"/>
                                <a:pt x="1281" y="642"/>
                                <a:pt x="1281" y="775"/>
                              </a:cubicBezTo>
                              <a:lnTo>
                                <a:pt x="1281" y="776"/>
                              </a:lnTo>
                              <a:close/>
                              <a:moveTo>
                                <a:pt x="1075" y="1032"/>
                              </a:moveTo>
                              <a:cubicBezTo>
                                <a:pt x="1098" y="1032"/>
                                <a:pt x="1122" y="1031"/>
                                <a:pt x="1146" y="1029"/>
                              </a:cubicBezTo>
                              <a:cubicBezTo>
                                <a:pt x="1122" y="1031"/>
                                <a:pt x="1098" y="1032"/>
                                <a:pt x="1075" y="1032"/>
                              </a:cubicBezTo>
                              <a:cubicBezTo>
                                <a:pt x="1069" y="1032"/>
                                <a:pt x="1069" y="1032"/>
                                <a:pt x="1069" y="1032"/>
                              </a:cubicBezTo>
                              <a:cubicBezTo>
                                <a:pt x="909" y="1031"/>
                                <a:pt x="753" y="1001"/>
                                <a:pt x="608" y="943"/>
                              </a:cubicBezTo>
                              <a:cubicBezTo>
                                <a:pt x="753" y="1001"/>
                                <a:pt x="909" y="1031"/>
                                <a:pt x="1069" y="1032"/>
                              </a:cubicBezTo>
                              <a:lnTo>
                                <a:pt x="1075" y="1032"/>
                              </a:lnTo>
                              <a:close/>
                              <a:moveTo>
                                <a:pt x="1246" y="1020"/>
                              </a:moveTo>
                              <a:cubicBezTo>
                                <a:pt x="1246" y="1020"/>
                                <a:pt x="1246" y="1020"/>
                                <a:pt x="1246" y="1020"/>
                              </a:cubicBezTo>
                              <a:cubicBezTo>
                                <a:pt x="1221" y="1023"/>
                                <a:pt x="1197" y="1025"/>
                                <a:pt x="1172" y="1027"/>
                              </a:cubicBezTo>
                              <a:cubicBezTo>
                                <a:pt x="1197" y="1025"/>
                                <a:pt x="1221" y="1023"/>
                                <a:pt x="1246" y="1020"/>
                              </a:cubicBez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609765" y="678180"/>
                          <a:ext cx="384810" cy="299085"/>
                        </a:xfrm>
                        <a:custGeom>
                          <a:avLst/>
                          <a:gdLst>
                            <a:gd name="T0" fmla="*/ 1212 w 1212"/>
                            <a:gd name="T1" fmla="*/ 490 h 942"/>
                            <a:gd name="T2" fmla="*/ 679 w 1212"/>
                            <a:gd name="T3" fmla="*/ 885 h 942"/>
                            <a:gd name="T4" fmla="*/ 336 w 1212"/>
                            <a:gd name="T5" fmla="*/ 942 h 942"/>
                            <a:gd name="T6" fmla="*/ 198 w 1212"/>
                            <a:gd name="T7" fmla="*/ 933 h 942"/>
                            <a:gd name="T8" fmla="*/ 67 w 1212"/>
                            <a:gd name="T9" fmla="*/ 658 h 942"/>
                            <a:gd name="T10" fmla="*/ 48 w 1212"/>
                            <a:gd name="T11" fmla="*/ 593 h 942"/>
                            <a:gd name="T12" fmla="*/ 7 w 1212"/>
                            <a:gd name="T13" fmla="*/ 375 h 942"/>
                            <a:gd name="T14" fmla="*/ 0 w 1212"/>
                            <a:gd name="T15" fmla="*/ 257 h 942"/>
                            <a:gd name="T16" fmla="*/ 0 w 1212"/>
                            <a:gd name="T17" fmla="*/ 248 h 942"/>
                            <a:gd name="T18" fmla="*/ 23 w 1212"/>
                            <a:gd name="T19" fmla="*/ 14 h 942"/>
                            <a:gd name="T20" fmla="*/ 206 w 1212"/>
                            <a:gd name="T21" fmla="*/ 0 h 942"/>
                            <a:gd name="T22" fmla="*/ 214 w 1212"/>
                            <a:gd name="T23" fmla="*/ 0 h 942"/>
                            <a:gd name="T24" fmla="*/ 1212 w 1212"/>
                            <a:gd name="T25" fmla="*/ 490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2" h="942">
                              <a:moveTo>
                                <a:pt x="1212" y="490"/>
                              </a:moveTo>
                              <a:cubicBezTo>
                                <a:pt x="1085" y="668"/>
                                <a:pt x="903" y="810"/>
                                <a:pt x="679" y="885"/>
                              </a:cubicBezTo>
                              <a:cubicBezTo>
                                <a:pt x="566" y="924"/>
                                <a:pt x="450" y="942"/>
                                <a:pt x="336" y="942"/>
                              </a:cubicBezTo>
                              <a:cubicBezTo>
                                <a:pt x="290" y="942"/>
                                <a:pt x="244" y="939"/>
                                <a:pt x="198" y="933"/>
                              </a:cubicBezTo>
                              <a:cubicBezTo>
                                <a:pt x="145" y="849"/>
                                <a:pt x="100" y="756"/>
                                <a:pt x="67" y="658"/>
                              </a:cubicBezTo>
                              <a:cubicBezTo>
                                <a:pt x="60" y="636"/>
                                <a:pt x="54" y="615"/>
                                <a:pt x="48" y="593"/>
                              </a:cubicBezTo>
                              <a:cubicBezTo>
                                <a:pt x="28" y="520"/>
                                <a:pt x="14" y="447"/>
                                <a:pt x="7" y="375"/>
                              </a:cubicBezTo>
                              <a:cubicBezTo>
                                <a:pt x="3" y="335"/>
                                <a:pt x="0" y="296"/>
                                <a:pt x="0" y="257"/>
                              </a:cubicBezTo>
                              <a:cubicBezTo>
                                <a:pt x="0" y="248"/>
                                <a:pt x="0" y="248"/>
                                <a:pt x="0" y="248"/>
                              </a:cubicBezTo>
                              <a:cubicBezTo>
                                <a:pt x="1" y="169"/>
                                <a:pt x="8" y="90"/>
                                <a:pt x="23" y="14"/>
                              </a:cubicBezTo>
                              <a:cubicBezTo>
                                <a:pt x="84" y="4"/>
                                <a:pt x="145" y="0"/>
                                <a:pt x="206" y="0"/>
                              </a:cubicBezTo>
                              <a:cubicBezTo>
                                <a:pt x="214" y="0"/>
                                <a:pt x="214" y="0"/>
                                <a:pt x="214" y="0"/>
                              </a:cubicBezTo>
                              <a:cubicBezTo>
                                <a:pt x="603" y="1"/>
                                <a:pt x="973" y="183"/>
                                <a:pt x="1212" y="490"/>
                              </a:cubicBezTo>
                              <a:close/>
                            </a:path>
                          </a:pathLst>
                        </a:custGeom>
                        <a:solidFill>
                          <a:srgbClr val="4B3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noEditPoints="1"/>
                      </wps:cNvSpPr>
                      <wps:spPr bwMode="auto">
                        <a:xfrm>
                          <a:off x="1447330" y="506095"/>
                          <a:ext cx="1231900" cy="681990"/>
                        </a:xfrm>
                        <a:custGeom>
                          <a:avLst/>
                          <a:gdLst>
                            <a:gd name="T0" fmla="*/ 108 w 3880"/>
                            <a:gd name="T1" fmla="*/ 252 h 2151"/>
                            <a:gd name="T2" fmla="*/ 735 w 3880"/>
                            <a:gd name="T3" fmla="*/ 366 h 2151"/>
                            <a:gd name="T4" fmla="*/ 411 w 3880"/>
                            <a:gd name="T5" fmla="*/ 366 h 2151"/>
                            <a:gd name="T6" fmla="*/ 1092 w 3880"/>
                            <a:gd name="T7" fmla="*/ 250 h 2151"/>
                            <a:gd name="T8" fmla="*/ 1092 w 3880"/>
                            <a:gd name="T9" fmla="*/ 472 h 2151"/>
                            <a:gd name="T10" fmla="*/ 860 w 3880"/>
                            <a:gd name="T11" fmla="*/ 366 h 2151"/>
                            <a:gd name="T12" fmla="*/ 1502 w 3880"/>
                            <a:gd name="T13" fmla="*/ 439 h 2151"/>
                            <a:gd name="T14" fmla="*/ 1289 w 3880"/>
                            <a:gd name="T15" fmla="*/ 337 h 2151"/>
                            <a:gd name="T16" fmla="*/ 1802 w 3880"/>
                            <a:gd name="T17" fmla="*/ 193 h 2151"/>
                            <a:gd name="T18" fmla="*/ 2097 w 3880"/>
                            <a:gd name="T19" fmla="*/ 326 h 2151"/>
                            <a:gd name="T20" fmla="*/ 2151 w 3880"/>
                            <a:gd name="T21" fmla="*/ 474 h 2151"/>
                            <a:gd name="T22" fmla="*/ 2075 w 3880"/>
                            <a:gd name="T23" fmla="*/ 326 h 2151"/>
                            <a:gd name="T24" fmla="*/ 2097 w 3880"/>
                            <a:gd name="T25" fmla="*/ 373 h 2151"/>
                            <a:gd name="T26" fmla="*/ 2335 w 3880"/>
                            <a:gd name="T27" fmla="*/ 248 h 2151"/>
                            <a:gd name="T28" fmla="*/ 2208 w 3880"/>
                            <a:gd name="T29" fmla="*/ 202 h 2151"/>
                            <a:gd name="T30" fmla="*/ 2504 w 3880"/>
                            <a:gd name="T31" fmla="*/ 202 h 2151"/>
                            <a:gd name="T32" fmla="*/ 2815 w 3880"/>
                            <a:gd name="T33" fmla="*/ 539 h 2151"/>
                            <a:gd name="T34" fmla="*/ 2920 w 3880"/>
                            <a:gd name="T35" fmla="*/ 439 h 2151"/>
                            <a:gd name="T36" fmla="*/ 147 w 3880"/>
                            <a:gd name="T37" fmla="*/ 879 h 2151"/>
                            <a:gd name="T38" fmla="*/ 600 w 3880"/>
                            <a:gd name="T39" fmla="*/ 1261 h 2151"/>
                            <a:gd name="T40" fmla="*/ 38 w 3880"/>
                            <a:gd name="T41" fmla="*/ 1261 h 2151"/>
                            <a:gd name="T42" fmla="*/ 1011 w 3880"/>
                            <a:gd name="T43" fmla="*/ 1202 h 2151"/>
                            <a:gd name="T44" fmla="*/ 857 w 3880"/>
                            <a:gd name="T45" fmla="*/ 987 h 2151"/>
                            <a:gd name="T46" fmla="*/ 1344 w 3880"/>
                            <a:gd name="T47" fmla="*/ 956 h 2151"/>
                            <a:gd name="T48" fmla="*/ 1246 w 3880"/>
                            <a:gd name="T49" fmla="*/ 1269 h 2151"/>
                            <a:gd name="T50" fmla="*/ 1587 w 3880"/>
                            <a:gd name="T51" fmla="*/ 873 h 2151"/>
                            <a:gd name="T52" fmla="*/ 1535 w 3880"/>
                            <a:gd name="T53" fmla="*/ 919 h 2151"/>
                            <a:gd name="T54" fmla="*/ 1830 w 3880"/>
                            <a:gd name="T55" fmla="*/ 1269 h 2151"/>
                            <a:gd name="T56" fmla="*/ 1704 w 3880"/>
                            <a:gd name="T57" fmla="*/ 1026 h 2151"/>
                            <a:gd name="T58" fmla="*/ 2342 w 3880"/>
                            <a:gd name="T59" fmla="*/ 1224 h 2151"/>
                            <a:gd name="T60" fmla="*/ 2708 w 3880"/>
                            <a:gd name="T61" fmla="*/ 1261 h 2151"/>
                            <a:gd name="T62" fmla="*/ 2380 w 3880"/>
                            <a:gd name="T63" fmla="*/ 1261 h 2151"/>
                            <a:gd name="T64" fmla="*/ 284 w 3880"/>
                            <a:gd name="T65" fmla="*/ 1615 h 2151"/>
                            <a:gd name="T66" fmla="*/ 0 w 3880"/>
                            <a:gd name="T67" fmla="*/ 1941 h 2151"/>
                            <a:gd name="T68" fmla="*/ 543 w 3880"/>
                            <a:gd name="T69" fmla="*/ 1954 h 2151"/>
                            <a:gd name="T70" fmla="*/ 640 w 3880"/>
                            <a:gd name="T71" fmla="*/ 1641 h 2151"/>
                            <a:gd name="T72" fmla="*/ 1209 w 3880"/>
                            <a:gd name="T73" fmla="*/ 1820 h 2151"/>
                            <a:gd name="T74" fmla="*/ 860 w 3880"/>
                            <a:gd name="T75" fmla="*/ 1820 h 2151"/>
                            <a:gd name="T76" fmla="*/ 1452 w 3880"/>
                            <a:gd name="T77" fmla="*/ 1734 h 2151"/>
                            <a:gd name="T78" fmla="*/ 1504 w 3880"/>
                            <a:gd name="T79" fmla="*/ 1881 h 2151"/>
                            <a:gd name="T80" fmla="*/ 1727 w 3880"/>
                            <a:gd name="T81" fmla="*/ 1542 h 2151"/>
                            <a:gd name="T82" fmla="*/ 2106 w 3880"/>
                            <a:gd name="T83" fmla="*/ 1817 h 2151"/>
                            <a:gd name="T84" fmla="*/ 2009 w 3880"/>
                            <a:gd name="T85" fmla="*/ 1774 h 2151"/>
                            <a:gd name="T86" fmla="*/ 1983 w 3880"/>
                            <a:gd name="T87" fmla="*/ 1841 h 2151"/>
                            <a:gd name="T88" fmla="*/ 2279 w 3880"/>
                            <a:gd name="T89" fmla="*/ 1460 h 2151"/>
                            <a:gd name="T90" fmla="*/ 2408 w 3880"/>
                            <a:gd name="T91" fmla="*/ 1481 h 2151"/>
                            <a:gd name="T92" fmla="*/ 2669 w 3880"/>
                            <a:gd name="T93" fmla="*/ 1721 h 2151"/>
                            <a:gd name="T94" fmla="*/ 2581 w 3880"/>
                            <a:gd name="T95" fmla="*/ 1882 h 2151"/>
                            <a:gd name="T96" fmla="*/ 2897 w 3880"/>
                            <a:gd name="T97" fmla="*/ 1650 h 2151"/>
                            <a:gd name="T98" fmla="*/ 3095 w 3880"/>
                            <a:gd name="T99" fmla="*/ 1901 h 2151"/>
                            <a:gd name="T100" fmla="*/ 3002 w 3880"/>
                            <a:gd name="T101" fmla="*/ 1548 h 2151"/>
                            <a:gd name="T102" fmla="*/ 3327 w 3880"/>
                            <a:gd name="T103" fmla="*/ 1999 h 2151"/>
                            <a:gd name="T104" fmla="*/ 3382 w 3880"/>
                            <a:gd name="T105" fmla="*/ 1782 h 2151"/>
                            <a:gd name="T106" fmla="*/ 3657 w 3880"/>
                            <a:gd name="T107" fmla="*/ 1991 h 2151"/>
                            <a:gd name="T108" fmla="*/ 3754 w 3880"/>
                            <a:gd name="T109" fmla="*/ 1641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80" h="2151">
                              <a:moveTo>
                                <a:pt x="108" y="531"/>
                              </a:moveTo>
                              <a:cubicBezTo>
                                <a:pt x="49" y="531"/>
                                <a:pt x="49" y="531"/>
                                <a:pt x="49" y="531"/>
                              </a:cubicBezTo>
                              <a:cubicBezTo>
                                <a:pt x="49" y="33"/>
                                <a:pt x="49" y="33"/>
                                <a:pt x="49" y="33"/>
                              </a:cubicBezTo>
                              <a:cubicBezTo>
                                <a:pt x="357" y="33"/>
                                <a:pt x="357" y="33"/>
                                <a:pt x="357" y="33"/>
                              </a:cubicBezTo>
                              <a:cubicBezTo>
                                <a:pt x="357" y="88"/>
                                <a:pt x="357" y="88"/>
                                <a:pt x="357" y="88"/>
                              </a:cubicBezTo>
                              <a:cubicBezTo>
                                <a:pt x="108" y="88"/>
                                <a:pt x="108" y="88"/>
                                <a:pt x="108" y="88"/>
                              </a:cubicBezTo>
                              <a:cubicBezTo>
                                <a:pt x="108" y="252"/>
                                <a:pt x="108" y="252"/>
                                <a:pt x="108" y="252"/>
                              </a:cubicBezTo>
                              <a:cubicBezTo>
                                <a:pt x="340" y="252"/>
                                <a:pt x="340" y="252"/>
                                <a:pt x="340" y="252"/>
                              </a:cubicBezTo>
                              <a:cubicBezTo>
                                <a:pt x="340" y="307"/>
                                <a:pt x="340" y="307"/>
                                <a:pt x="340" y="307"/>
                              </a:cubicBezTo>
                              <a:cubicBezTo>
                                <a:pt x="108" y="307"/>
                                <a:pt x="108" y="307"/>
                                <a:pt x="108" y="307"/>
                              </a:cubicBezTo>
                              <a:lnTo>
                                <a:pt x="108" y="531"/>
                              </a:lnTo>
                              <a:close/>
                              <a:moveTo>
                                <a:pt x="411" y="366"/>
                              </a:moveTo>
                              <a:cubicBezTo>
                                <a:pt x="411" y="264"/>
                                <a:pt x="482" y="193"/>
                                <a:pt x="579" y="193"/>
                              </a:cubicBezTo>
                              <a:cubicBezTo>
                                <a:pt x="672" y="193"/>
                                <a:pt x="735" y="257"/>
                                <a:pt x="735" y="366"/>
                              </a:cubicBezTo>
                              <a:cubicBezTo>
                                <a:pt x="735" y="383"/>
                                <a:pt x="735" y="383"/>
                                <a:pt x="735" y="383"/>
                              </a:cubicBezTo>
                              <a:cubicBezTo>
                                <a:pt x="470" y="383"/>
                                <a:pt x="470" y="383"/>
                                <a:pt x="470" y="383"/>
                              </a:cubicBezTo>
                              <a:cubicBezTo>
                                <a:pt x="474" y="440"/>
                                <a:pt x="517" y="489"/>
                                <a:pt x="577" y="489"/>
                              </a:cubicBezTo>
                              <a:cubicBezTo>
                                <a:pt x="624" y="489"/>
                                <a:pt x="656" y="472"/>
                                <a:pt x="682" y="439"/>
                              </a:cubicBezTo>
                              <a:cubicBezTo>
                                <a:pt x="723" y="471"/>
                                <a:pt x="723" y="471"/>
                                <a:pt x="723" y="471"/>
                              </a:cubicBezTo>
                              <a:cubicBezTo>
                                <a:pt x="685" y="521"/>
                                <a:pt x="638" y="539"/>
                                <a:pt x="577" y="539"/>
                              </a:cubicBezTo>
                              <a:cubicBezTo>
                                <a:pt x="474" y="539"/>
                                <a:pt x="411" y="462"/>
                                <a:pt x="411" y="366"/>
                              </a:cubicBezTo>
                              <a:close/>
                              <a:moveTo>
                                <a:pt x="470" y="337"/>
                              </a:moveTo>
                              <a:cubicBezTo>
                                <a:pt x="676" y="337"/>
                                <a:pt x="676" y="337"/>
                                <a:pt x="676" y="337"/>
                              </a:cubicBezTo>
                              <a:cubicBezTo>
                                <a:pt x="674" y="281"/>
                                <a:pt x="638" y="244"/>
                                <a:pt x="577" y="244"/>
                              </a:cubicBezTo>
                              <a:cubicBezTo>
                                <a:pt x="517" y="244"/>
                                <a:pt x="477" y="281"/>
                                <a:pt x="470" y="337"/>
                              </a:cubicBezTo>
                              <a:close/>
                              <a:moveTo>
                                <a:pt x="801" y="366"/>
                              </a:moveTo>
                              <a:cubicBezTo>
                                <a:pt x="801" y="267"/>
                                <a:pt x="871" y="193"/>
                                <a:pt x="974" y="193"/>
                              </a:cubicBezTo>
                              <a:cubicBezTo>
                                <a:pt x="1022" y="193"/>
                                <a:pt x="1062" y="215"/>
                                <a:pt x="1092" y="250"/>
                              </a:cubicBezTo>
                              <a:cubicBezTo>
                                <a:pt x="1093" y="250"/>
                                <a:pt x="1093" y="250"/>
                                <a:pt x="1093" y="250"/>
                              </a:cubicBezTo>
                              <a:cubicBezTo>
                                <a:pt x="1093" y="0"/>
                                <a:pt x="1093" y="0"/>
                                <a:pt x="1093" y="0"/>
                              </a:cubicBezTo>
                              <a:cubicBezTo>
                                <a:pt x="1148" y="0"/>
                                <a:pt x="1148" y="0"/>
                                <a:pt x="1148" y="0"/>
                              </a:cubicBezTo>
                              <a:cubicBezTo>
                                <a:pt x="1148" y="531"/>
                                <a:pt x="1148" y="531"/>
                                <a:pt x="1148" y="531"/>
                              </a:cubicBezTo>
                              <a:cubicBezTo>
                                <a:pt x="1093" y="531"/>
                                <a:pt x="1093" y="531"/>
                                <a:pt x="1093" y="531"/>
                              </a:cubicBezTo>
                              <a:cubicBezTo>
                                <a:pt x="1093" y="472"/>
                                <a:pt x="1093" y="472"/>
                                <a:pt x="1093" y="472"/>
                              </a:cubicBezTo>
                              <a:cubicBezTo>
                                <a:pt x="1092" y="472"/>
                                <a:pt x="1092" y="472"/>
                                <a:pt x="1092" y="472"/>
                              </a:cubicBezTo>
                              <a:cubicBezTo>
                                <a:pt x="1072" y="510"/>
                                <a:pt x="1025" y="539"/>
                                <a:pt x="966" y="539"/>
                              </a:cubicBezTo>
                              <a:cubicBezTo>
                                <a:pt x="874" y="539"/>
                                <a:pt x="801" y="465"/>
                                <a:pt x="801" y="366"/>
                              </a:cubicBezTo>
                              <a:close/>
                              <a:moveTo>
                                <a:pt x="860" y="366"/>
                              </a:moveTo>
                              <a:cubicBezTo>
                                <a:pt x="860" y="435"/>
                                <a:pt x="906" y="488"/>
                                <a:pt x="977" y="488"/>
                              </a:cubicBezTo>
                              <a:cubicBezTo>
                                <a:pt x="1048" y="488"/>
                                <a:pt x="1093" y="435"/>
                                <a:pt x="1093" y="366"/>
                              </a:cubicBezTo>
                              <a:cubicBezTo>
                                <a:pt x="1093" y="297"/>
                                <a:pt x="1048" y="244"/>
                                <a:pt x="977" y="244"/>
                              </a:cubicBezTo>
                              <a:cubicBezTo>
                                <a:pt x="906" y="244"/>
                                <a:pt x="860" y="297"/>
                                <a:pt x="860" y="366"/>
                              </a:cubicBezTo>
                              <a:close/>
                              <a:moveTo>
                                <a:pt x="1230" y="366"/>
                              </a:moveTo>
                              <a:cubicBezTo>
                                <a:pt x="1230" y="264"/>
                                <a:pt x="1302" y="193"/>
                                <a:pt x="1399" y="193"/>
                              </a:cubicBezTo>
                              <a:cubicBezTo>
                                <a:pt x="1492" y="193"/>
                                <a:pt x="1555" y="257"/>
                                <a:pt x="1555" y="366"/>
                              </a:cubicBezTo>
                              <a:cubicBezTo>
                                <a:pt x="1555" y="383"/>
                                <a:pt x="1555" y="383"/>
                                <a:pt x="1555" y="383"/>
                              </a:cubicBezTo>
                              <a:cubicBezTo>
                                <a:pt x="1289" y="383"/>
                                <a:pt x="1289" y="383"/>
                                <a:pt x="1289" y="383"/>
                              </a:cubicBezTo>
                              <a:cubicBezTo>
                                <a:pt x="1294" y="440"/>
                                <a:pt x="1337" y="489"/>
                                <a:pt x="1397" y="489"/>
                              </a:cubicBezTo>
                              <a:cubicBezTo>
                                <a:pt x="1444" y="489"/>
                                <a:pt x="1476" y="472"/>
                                <a:pt x="1502" y="439"/>
                              </a:cubicBezTo>
                              <a:cubicBezTo>
                                <a:pt x="1543" y="471"/>
                                <a:pt x="1543" y="471"/>
                                <a:pt x="1543" y="471"/>
                              </a:cubicBezTo>
                              <a:cubicBezTo>
                                <a:pt x="1504" y="521"/>
                                <a:pt x="1458" y="539"/>
                                <a:pt x="1397" y="539"/>
                              </a:cubicBezTo>
                              <a:cubicBezTo>
                                <a:pt x="1294" y="539"/>
                                <a:pt x="1230" y="462"/>
                                <a:pt x="1230" y="366"/>
                              </a:cubicBezTo>
                              <a:close/>
                              <a:moveTo>
                                <a:pt x="1289" y="337"/>
                              </a:moveTo>
                              <a:cubicBezTo>
                                <a:pt x="1496" y="337"/>
                                <a:pt x="1496" y="337"/>
                                <a:pt x="1496" y="337"/>
                              </a:cubicBezTo>
                              <a:cubicBezTo>
                                <a:pt x="1494" y="281"/>
                                <a:pt x="1457" y="244"/>
                                <a:pt x="1397" y="244"/>
                              </a:cubicBezTo>
                              <a:cubicBezTo>
                                <a:pt x="1337" y="244"/>
                                <a:pt x="1296" y="281"/>
                                <a:pt x="1289" y="337"/>
                              </a:cubicBezTo>
                              <a:close/>
                              <a:moveTo>
                                <a:pt x="1640" y="531"/>
                              </a:moveTo>
                              <a:cubicBezTo>
                                <a:pt x="1695" y="531"/>
                                <a:pt x="1695" y="531"/>
                                <a:pt x="1695" y="531"/>
                              </a:cubicBezTo>
                              <a:cubicBezTo>
                                <a:pt x="1695" y="370"/>
                                <a:pt x="1695" y="370"/>
                                <a:pt x="1695" y="370"/>
                              </a:cubicBezTo>
                              <a:cubicBezTo>
                                <a:pt x="1695" y="295"/>
                                <a:pt x="1724" y="248"/>
                                <a:pt x="1791" y="248"/>
                              </a:cubicBezTo>
                              <a:cubicBezTo>
                                <a:pt x="1801" y="248"/>
                                <a:pt x="1811" y="250"/>
                                <a:pt x="1821" y="252"/>
                              </a:cubicBezTo>
                              <a:cubicBezTo>
                                <a:pt x="1824" y="197"/>
                                <a:pt x="1824" y="197"/>
                                <a:pt x="1824" y="197"/>
                              </a:cubicBezTo>
                              <a:cubicBezTo>
                                <a:pt x="1816" y="194"/>
                                <a:pt x="1809" y="193"/>
                                <a:pt x="1802" y="193"/>
                              </a:cubicBezTo>
                              <a:cubicBezTo>
                                <a:pt x="1747" y="193"/>
                                <a:pt x="1707" y="224"/>
                                <a:pt x="1692" y="256"/>
                              </a:cubicBezTo>
                              <a:cubicBezTo>
                                <a:pt x="1691" y="256"/>
                                <a:pt x="1691" y="256"/>
                                <a:pt x="1691" y="256"/>
                              </a:cubicBezTo>
                              <a:cubicBezTo>
                                <a:pt x="1691" y="238"/>
                                <a:pt x="1689" y="219"/>
                                <a:pt x="1689" y="202"/>
                              </a:cubicBezTo>
                              <a:cubicBezTo>
                                <a:pt x="1637" y="202"/>
                                <a:pt x="1637" y="202"/>
                                <a:pt x="1637" y="202"/>
                              </a:cubicBezTo>
                              <a:cubicBezTo>
                                <a:pt x="1637" y="224"/>
                                <a:pt x="1640" y="250"/>
                                <a:pt x="1640" y="280"/>
                              </a:cubicBezTo>
                              <a:lnTo>
                                <a:pt x="1640" y="531"/>
                              </a:lnTo>
                              <a:close/>
                              <a:moveTo>
                                <a:pt x="2097" y="326"/>
                              </a:moveTo>
                              <a:cubicBezTo>
                                <a:pt x="2097" y="316"/>
                                <a:pt x="2097" y="316"/>
                                <a:pt x="2097" y="316"/>
                              </a:cubicBezTo>
                              <a:cubicBezTo>
                                <a:pt x="2097" y="269"/>
                                <a:pt x="2066" y="244"/>
                                <a:pt x="2015" y="244"/>
                              </a:cubicBezTo>
                              <a:cubicBezTo>
                                <a:pt x="1980" y="244"/>
                                <a:pt x="1943" y="256"/>
                                <a:pt x="1917" y="280"/>
                              </a:cubicBezTo>
                              <a:cubicBezTo>
                                <a:pt x="1883" y="244"/>
                                <a:pt x="1883" y="244"/>
                                <a:pt x="1883" y="244"/>
                              </a:cubicBezTo>
                              <a:cubicBezTo>
                                <a:pt x="1917" y="210"/>
                                <a:pt x="1966" y="193"/>
                                <a:pt x="2014" y="193"/>
                              </a:cubicBezTo>
                              <a:cubicBezTo>
                                <a:pt x="2111" y="193"/>
                                <a:pt x="2151" y="240"/>
                                <a:pt x="2151" y="333"/>
                              </a:cubicBezTo>
                              <a:cubicBezTo>
                                <a:pt x="2151" y="474"/>
                                <a:pt x="2151" y="474"/>
                                <a:pt x="2151" y="474"/>
                              </a:cubicBezTo>
                              <a:cubicBezTo>
                                <a:pt x="2151" y="493"/>
                                <a:pt x="2153" y="514"/>
                                <a:pt x="2156" y="531"/>
                              </a:cubicBezTo>
                              <a:cubicBezTo>
                                <a:pt x="2104" y="531"/>
                                <a:pt x="2104" y="531"/>
                                <a:pt x="2104" y="531"/>
                              </a:cubicBezTo>
                              <a:cubicBezTo>
                                <a:pt x="2100" y="516"/>
                                <a:pt x="2100" y="496"/>
                                <a:pt x="2100" y="481"/>
                              </a:cubicBezTo>
                              <a:cubicBezTo>
                                <a:pt x="2099" y="481"/>
                                <a:pt x="2099" y="481"/>
                                <a:pt x="2099" y="481"/>
                              </a:cubicBezTo>
                              <a:cubicBezTo>
                                <a:pt x="2077" y="515"/>
                                <a:pt x="2040" y="539"/>
                                <a:pt x="1990" y="539"/>
                              </a:cubicBezTo>
                              <a:cubicBezTo>
                                <a:pt x="1924" y="539"/>
                                <a:pt x="1868" y="505"/>
                                <a:pt x="1868" y="441"/>
                              </a:cubicBezTo>
                              <a:cubicBezTo>
                                <a:pt x="1868" y="333"/>
                                <a:pt x="1995" y="326"/>
                                <a:pt x="2075" y="326"/>
                              </a:cubicBezTo>
                              <a:lnTo>
                                <a:pt x="2097" y="326"/>
                              </a:lnTo>
                              <a:close/>
                              <a:moveTo>
                                <a:pt x="2097" y="373"/>
                              </a:moveTo>
                              <a:cubicBezTo>
                                <a:pt x="2042" y="373"/>
                                <a:pt x="2042" y="373"/>
                                <a:pt x="2042" y="373"/>
                              </a:cubicBezTo>
                              <a:cubicBezTo>
                                <a:pt x="1972" y="373"/>
                                <a:pt x="1927" y="392"/>
                                <a:pt x="1927" y="436"/>
                              </a:cubicBezTo>
                              <a:cubicBezTo>
                                <a:pt x="1927" y="477"/>
                                <a:pt x="1958" y="493"/>
                                <a:pt x="2000" y="493"/>
                              </a:cubicBezTo>
                              <a:cubicBezTo>
                                <a:pt x="2063" y="493"/>
                                <a:pt x="2095" y="447"/>
                                <a:pt x="2097" y="394"/>
                              </a:cubicBezTo>
                              <a:lnTo>
                                <a:pt x="2097" y="373"/>
                              </a:lnTo>
                              <a:close/>
                              <a:moveTo>
                                <a:pt x="2280" y="429"/>
                              </a:moveTo>
                              <a:cubicBezTo>
                                <a:pt x="2280" y="497"/>
                                <a:pt x="2293" y="539"/>
                                <a:pt x="2371" y="539"/>
                              </a:cubicBezTo>
                              <a:cubicBezTo>
                                <a:pt x="2391" y="539"/>
                                <a:pt x="2415" y="536"/>
                                <a:pt x="2434" y="527"/>
                              </a:cubicBezTo>
                              <a:cubicBezTo>
                                <a:pt x="2432" y="477"/>
                                <a:pt x="2432" y="477"/>
                                <a:pt x="2432" y="477"/>
                              </a:cubicBezTo>
                              <a:cubicBezTo>
                                <a:pt x="2418" y="485"/>
                                <a:pt x="2400" y="488"/>
                                <a:pt x="2384" y="488"/>
                              </a:cubicBezTo>
                              <a:cubicBezTo>
                                <a:pt x="2335" y="488"/>
                                <a:pt x="2335" y="455"/>
                                <a:pt x="2335" y="413"/>
                              </a:cubicBezTo>
                              <a:cubicBezTo>
                                <a:pt x="2335" y="248"/>
                                <a:pt x="2335" y="248"/>
                                <a:pt x="2335" y="248"/>
                              </a:cubicBezTo>
                              <a:cubicBezTo>
                                <a:pt x="2432" y="248"/>
                                <a:pt x="2432" y="248"/>
                                <a:pt x="2432" y="248"/>
                              </a:cubicBezTo>
                              <a:cubicBezTo>
                                <a:pt x="2432" y="202"/>
                                <a:pt x="2432" y="202"/>
                                <a:pt x="2432" y="202"/>
                              </a:cubicBezTo>
                              <a:cubicBezTo>
                                <a:pt x="2335" y="202"/>
                                <a:pt x="2335" y="202"/>
                                <a:pt x="2335" y="202"/>
                              </a:cubicBezTo>
                              <a:cubicBezTo>
                                <a:pt x="2335" y="108"/>
                                <a:pt x="2335" y="108"/>
                                <a:pt x="2335" y="108"/>
                              </a:cubicBezTo>
                              <a:cubicBezTo>
                                <a:pt x="2280" y="108"/>
                                <a:pt x="2280" y="108"/>
                                <a:pt x="2280" y="108"/>
                              </a:cubicBezTo>
                              <a:cubicBezTo>
                                <a:pt x="2280" y="202"/>
                                <a:pt x="2280" y="202"/>
                                <a:pt x="2280" y="202"/>
                              </a:cubicBezTo>
                              <a:cubicBezTo>
                                <a:pt x="2208" y="202"/>
                                <a:pt x="2208" y="202"/>
                                <a:pt x="2208" y="202"/>
                              </a:cubicBezTo>
                              <a:cubicBezTo>
                                <a:pt x="2208" y="248"/>
                                <a:pt x="2208" y="248"/>
                                <a:pt x="2208" y="248"/>
                              </a:cubicBezTo>
                              <a:cubicBezTo>
                                <a:pt x="2280" y="248"/>
                                <a:pt x="2280" y="248"/>
                                <a:pt x="2280" y="248"/>
                              </a:cubicBezTo>
                              <a:lnTo>
                                <a:pt x="2280" y="429"/>
                              </a:lnTo>
                              <a:close/>
                              <a:moveTo>
                                <a:pt x="2504" y="531"/>
                              </a:moveTo>
                              <a:cubicBezTo>
                                <a:pt x="2559" y="531"/>
                                <a:pt x="2559" y="531"/>
                                <a:pt x="2559" y="531"/>
                              </a:cubicBezTo>
                              <a:cubicBezTo>
                                <a:pt x="2559" y="202"/>
                                <a:pt x="2559" y="202"/>
                                <a:pt x="2559" y="202"/>
                              </a:cubicBezTo>
                              <a:cubicBezTo>
                                <a:pt x="2504" y="202"/>
                                <a:pt x="2504" y="202"/>
                                <a:pt x="2504" y="202"/>
                              </a:cubicBezTo>
                              <a:lnTo>
                                <a:pt x="2504" y="531"/>
                              </a:lnTo>
                              <a:close/>
                              <a:moveTo>
                                <a:pt x="2531" y="113"/>
                              </a:moveTo>
                              <a:cubicBezTo>
                                <a:pt x="2555" y="113"/>
                                <a:pt x="2571" y="97"/>
                                <a:pt x="2571" y="73"/>
                              </a:cubicBezTo>
                              <a:cubicBezTo>
                                <a:pt x="2571" y="52"/>
                                <a:pt x="2554" y="33"/>
                                <a:pt x="2531" y="33"/>
                              </a:cubicBezTo>
                              <a:cubicBezTo>
                                <a:pt x="2509" y="33"/>
                                <a:pt x="2491" y="52"/>
                                <a:pt x="2491" y="73"/>
                              </a:cubicBezTo>
                              <a:cubicBezTo>
                                <a:pt x="2491" y="97"/>
                                <a:pt x="2508" y="113"/>
                                <a:pt x="2531" y="113"/>
                              </a:cubicBezTo>
                              <a:close/>
                              <a:moveTo>
                                <a:pt x="2815" y="539"/>
                              </a:moveTo>
                              <a:cubicBezTo>
                                <a:pt x="2712" y="539"/>
                                <a:pt x="2649" y="462"/>
                                <a:pt x="2649" y="366"/>
                              </a:cubicBezTo>
                              <a:cubicBezTo>
                                <a:pt x="2649" y="264"/>
                                <a:pt x="2720" y="193"/>
                                <a:pt x="2817" y="193"/>
                              </a:cubicBezTo>
                              <a:cubicBezTo>
                                <a:pt x="2910" y="193"/>
                                <a:pt x="2973" y="257"/>
                                <a:pt x="2973" y="366"/>
                              </a:cubicBezTo>
                              <a:cubicBezTo>
                                <a:pt x="2973" y="383"/>
                                <a:pt x="2973" y="383"/>
                                <a:pt x="2973" y="383"/>
                              </a:cubicBezTo>
                              <a:cubicBezTo>
                                <a:pt x="2708" y="383"/>
                                <a:pt x="2708" y="383"/>
                                <a:pt x="2708" y="383"/>
                              </a:cubicBezTo>
                              <a:cubicBezTo>
                                <a:pt x="2712" y="440"/>
                                <a:pt x="2755" y="489"/>
                                <a:pt x="2815" y="489"/>
                              </a:cubicBezTo>
                              <a:cubicBezTo>
                                <a:pt x="2862" y="489"/>
                                <a:pt x="2894" y="472"/>
                                <a:pt x="2920" y="439"/>
                              </a:cubicBezTo>
                              <a:cubicBezTo>
                                <a:pt x="2961" y="471"/>
                                <a:pt x="2961" y="471"/>
                                <a:pt x="2961" y="471"/>
                              </a:cubicBezTo>
                              <a:cubicBezTo>
                                <a:pt x="2923" y="521"/>
                                <a:pt x="2876" y="539"/>
                                <a:pt x="2815" y="539"/>
                              </a:cubicBezTo>
                              <a:close/>
                              <a:moveTo>
                                <a:pt x="2708" y="337"/>
                              </a:moveTo>
                              <a:cubicBezTo>
                                <a:pt x="2914" y="337"/>
                                <a:pt x="2914" y="337"/>
                                <a:pt x="2914" y="337"/>
                              </a:cubicBezTo>
                              <a:cubicBezTo>
                                <a:pt x="2912" y="281"/>
                                <a:pt x="2876" y="244"/>
                                <a:pt x="2815" y="244"/>
                              </a:cubicBezTo>
                              <a:cubicBezTo>
                                <a:pt x="2755" y="244"/>
                                <a:pt x="2715" y="281"/>
                                <a:pt x="2708" y="337"/>
                              </a:cubicBezTo>
                              <a:close/>
                              <a:moveTo>
                                <a:pt x="147" y="879"/>
                              </a:moveTo>
                              <a:cubicBezTo>
                                <a:pt x="149" y="879"/>
                                <a:pt x="149" y="879"/>
                                <a:pt x="149" y="879"/>
                              </a:cubicBezTo>
                              <a:cubicBezTo>
                                <a:pt x="274" y="1261"/>
                                <a:pt x="274" y="1261"/>
                                <a:pt x="274" y="1261"/>
                              </a:cubicBezTo>
                              <a:cubicBezTo>
                                <a:pt x="358" y="1261"/>
                                <a:pt x="358" y="1261"/>
                                <a:pt x="358" y="1261"/>
                              </a:cubicBezTo>
                              <a:cubicBezTo>
                                <a:pt x="489" y="879"/>
                                <a:pt x="489" y="879"/>
                                <a:pt x="489" y="879"/>
                              </a:cubicBezTo>
                              <a:cubicBezTo>
                                <a:pt x="490" y="879"/>
                                <a:pt x="490" y="879"/>
                                <a:pt x="490" y="879"/>
                              </a:cubicBezTo>
                              <a:cubicBezTo>
                                <a:pt x="490" y="1261"/>
                                <a:pt x="490" y="1261"/>
                                <a:pt x="490" y="1261"/>
                              </a:cubicBezTo>
                              <a:cubicBezTo>
                                <a:pt x="600" y="1261"/>
                                <a:pt x="600" y="1261"/>
                                <a:pt x="600" y="1261"/>
                              </a:cubicBezTo>
                              <a:cubicBezTo>
                                <a:pt x="600" y="763"/>
                                <a:pt x="600" y="763"/>
                                <a:pt x="600" y="763"/>
                              </a:cubicBezTo>
                              <a:cubicBezTo>
                                <a:pt x="435" y="763"/>
                                <a:pt x="435" y="763"/>
                                <a:pt x="435" y="763"/>
                              </a:cubicBezTo>
                              <a:cubicBezTo>
                                <a:pt x="319" y="1088"/>
                                <a:pt x="319" y="1088"/>
                                <a:pt x="319" y="1088"/>
                              </a:cubicBezTo>
                              <a:cubicBezTo>
                                <a:pt x="318" y="1088"/>
                                <a:pt x="318" y="1088"/>
                                <a:pt x="318" y="1088"/>
                              </a:cubicBezTo>
                              <a:cubicBezTo>
                                <a:pt x="203" y="763"/>
                                <a:pt x="203" y="763"/>
                                <a:pt x="203" y="763"/>
                              </a:cubicBezTo>
                              <a:cubicBezTo>
                                <a:pt x="38" y="763"/>
                                <a:pt x="38" y="763"/>
                                <a:pt x="38" y="763"/>
                              </a:cubicBezTo>
                              <a:cubicBezTo>
                                <a:pt x="38" y="1261"/>
                                <a:pt x="38" y="1261"/>
                                <a:pt x="38" y="1261"/>
                              </a:cubicBezTo>
                              <a:cubicBezTo>
                                <a:pt x="147" y="1261"/>
                                <a:pt x="147" y="1261"/>
                                <a:pt x="147" y="1261"/>
                              </a:cubicBezTo>
                              <a:lnTo>
                                <a:pt x="147" y="879"/>
                              </a:lnTo>
                              <a:close/>
                              <a:moveTo>
                                <a:pt x="1027" y="1123"/>
                              </a:moveTo>
                              <a:cubicBezTo>
                                <a:pt x="782" y="1123"/>
                                <a:pt x="782" y="1123"/>
                                <a:pt x="782" y="1123"/>
                              </a:cubicBezTo>
                              <a:cubicBezTo>
                                <a:pt x="791" y="1163"/>
                                <a:pt x="821" y="1189"/>
                                <a:pt x="862" y="1189"/>
                              </a:cubicBezTo>
                              <a:cubicBezTo>
                                <a:pt x="896" y="1189"/>
                                <a:pt x="919" y="1172"/>
                                <a:pt x="937" y="1148"/>
                              </a:cubicBezTo>
                              <a:cubicBezTo>
                                <a:pt x="1011" y="1202"/>
                                <a:pt x="1011" y="1202"/>
                                <a:pt x="1011" y="1202"/>
                              </a:cubicBezTo>
                              <a:cubicBezTo>
                                <a:pt x="977" y="1245"/>
                                <a:pt x="921" y="1269"/>
                                <a:pt x="867" y="1269"/>
                              </a:cubicBezTo>
                              <a:cubicBezTo>
                                <a:pt x="761" y="1269"/>
                                <a:pt x="677" y="1199"/>
                                <a:pt x="677" y="1090"/>
                              </a:cubicBezTo>
                              <a:cubicBezTo>
                                <a:pt x="677" y="981"/>
                                <a:pt x="761" y="911"/>
                                <a:pt x="867" y="911"/>
                              </a:cubicBezTo>
                              <a:cubicBezTo>
                                <a:pt x="965" y="911"/>
                                <a:pt x="1027" y="981"/>
                                <a:pt x="1027" y="1090"/>
                              </a:cubicBezTo>
                              <a:lnTo>
                                <a:pt x="1027" y="1123"/>
                              </a:lnTo>
                              <a:close/>
                              <a:moveTo>
                                <a:pt x="921" y="1051"/>
                              </a:moveTo>
                              <a:cubicBezTo>
                                <a:pt x="922" y="1016"/>
                                <a:pt x="895" y="987"/>
                                <a:pt x="857" y="987"/>
                              </a:cubicBezTo>
                              <a:cubicBezTo>
                                <a:pt x="810" y="987"/>
                                <a:pt x="785" y="1018"/>
                                <a:pt x="782" y="1051"/>
                              </a:cubicBezTo>
                              <a:lnTo>
                                <a:pt x="921" y="1051"/>
                              </a:lnTo>
                              <a:close/>
                              <a:moveTo>
                                <a:pt x="1246" y="1269"/>
                              </a:moveTo>
                              <a:cubicBezTo>
                                <a:pt x="1145" y="1269"/>
                                <a:pt x="1078" y="1196"/>
                                <a:pt x="1078" y="1093"/>
                              </a:cubicBezTo>
                              <a:cubicBezTo>
                                <a:pt x="1078" y="998"/>
                                <a:pt x="1137" y="911"/>
                                <a:pt x="1234" y="911"/>
                              </a:cubicBezTo>
                              <a:cubicBezTo>
                                <a:pt x="1278" y="911"/>
                                <a:pt x="1318" y="923"/>
                                <a:pt x="1342" y="956"/>
                              </a:cubicBezTo>
                              <a:cubicBezTo>
                                <a:pt x="1344" y="956"/>
                                <a:pt x="1344" y="956"/>
                                <a:pt x="1344" y="956"/>
                              </a:cubicBezTo>
                              <a:cubicBezTo>
                                <a:pt x="1344" y="730"/>
                                <a:pt x="1344" y="730"/>
                                <a:pt x="1344" y="730"/>
                              </a:cubicBezTo>
                              <a:cubicBezTo>
                                <a:pt x="1449" y="730"/>
                                <a:pt x="1449" y="730"/>
                                <a:pt x="1449" y="730"/>
                              </a:cubicBezTo>
                              <a:cubicBezTo>
                                <a:pt x="1449" y="1261"/>
                                <a:pt x="1449" y="1261"/>
                                <a:pt x="1449" y="1261"/>
                              </a:cubicBezTo>
                              <a:cubicBezTo>
                                <a:pt x="1352" y="1261"/>
                                <a:pt x="1352" y="1261"/>
                                <a:pt x="1352" y="1261"/>
                              </a:cubicBezTo>
                              <a:cubicBezTo>
                                <a:pt x="1352" y="1216"/>
                                <a:pt x="1352" y="1216"/>
                                <a:pt x="1352" y="1216"/>
                              </a:cubicBezTo>
                              <a:cubicBezTo>
                                <a:pt x="1351" y="1216"/>
                                <a:pt x="1351" y="1216"/>
                                <a:pt x="1351" y="1216"/>
                              </a:cubicBezTo>
                              <a:cubicBezTo>
                                <a:pt x="1334" y="1240"/>
                                <a:pt x="1294" y="1269"/>
                                <a:pt x="1246" y="1269"/>
                              </a:cubicBezTo>
                              <a:close/>
                              <a:moveTo>
                                <a:pt x="1352" y="1090"/>
                              </a:moveTo>
                              <a:cubicBezTo>
                                <a:pt x="1352" y="1039"/>
                                <a:pt x="1320" y="1004"/>
                                <a:pt x="1268" y="1004"/>
                              </a:cubicBezTo>
                              <a:cubicBezTo>
                                <a:pt x="1215" y="1004"/>
                                <a:pt x="1183" y="1039"/>
                                <a:pt x="1183" y="1090"/>
                              </a:cubicBezTo>
                              <a:cubicBezTo>
                                <a:pt x="1183" y="1141"/>
                                <a:pt x="1215" y="1176"/>
                                <a:pt x="1268" y="1176"/>
                              </a:cubicBezTo>
                              <a:cubicBezTo>
                                <a:pt x="1320" y="1176"/>
                                <a:pt x="1352" y="1141"/>
                                <a:pt x="1352" y="1090"/>
                              </a:cubicBezTo>
                              <a:close/>
                              <a:moveTo>
                                <a:pt x="1526" y="812"/>
                              </a:moveTo>
                              <a:cubicBezTo>
                                <a:pt x="1526" y="846"/>
                                <a:pt x="1554" y="873"/>
                                <a:pt x="1587" y="873"/>
                              </a:cubicBezTo>
                              <a:cubicBezTo>
                                <a:pt x="1621" y="873"/>
                                <a:pt x="1648" y="846"/>
                                <a:pt x="1648" y="812"/>
                              </a:cubicBezTo>
                              <a:cubicBezTo>
                                <a:pt x="1648" y="778"/>
                                <a:pt x="1621" y="751"/>
                                <a:pt x="1587" y="751"/>
                              </a:cubicBezTo>
                              <a:cubicBezTo>
                                <a:pt x="1554" y="751"/>
                                <a:pt x="1526" y="778"/>
                                <a:pt x="1526" y="812"/>
                              </a:cubicBezTo>
                              <a:close/>
                              <a:moveTo>
                                <a:pt x="1535" y="1261"/>
                              </a:moveTo>
                              <a:cubicBezTo>
                                <a:pt x="1640" y="1261"/>
                                <a:pt x="1640" y="1261"/>
                                <a:pt x="1640" y="1261"/>
                              </a:cubicBezTo>
                              <a:cubicBezTo>
                                <a:pt x="1640" y="919"/>
                                <a:pt x="1640" y="919"/>
                                <a:pt x="1640" y="919"/>
                              </a:cubicBezTo>
                              <a:cubicBezTo>
                                <a:pt x="1535" y="919"/>
                                <a:pt x="1535" y="919"/>
                                <a:pt x="1535" y="919"/>
                              </a:cubicBezTo>
                              <a:lnTo>
                                <a:pt x="1535" y="1261"/>
                              </a:lnTo>
                              <a:close/>
                              <a:moveTo>
                                <a:pt x="1704" y="1026"/>
                              </a:moveTo>
                              <a:cubicBezTo>
                                <a:pt x="1704" y="1156"/>
                                <a:pt x="1882" y="1110"/>
                                <a:pt x="1882" y="1165"/>
                              </a:cubicBezTo>
                              <a:cubicBezTo>
                                <a:pt x="1882" y="1183"/>
                                <a:pt x="1858" y="1189"/>
                                <a:pt x="1834" y="1189"/>
                              </a:cubicBezTo>
                              <a:cubicBezTo>
                                <a:pt x="1802" y="1189"/>
                                <a:pt x="1779" y="1176"/>
                                <a:pt x="1759" y="1152"/>
                              </a:cubicBezTo>
                              <a:cubicBezTo>
                                <a:pt x="1695" y="1223"/>
                                <a:pt x="1695" y="1223"/>
                                <a:pt x="1695" y="1223"/>
                              </a:cubicBezTo>
                              <a:cubicBezTo>
                                <a:pt x="1729" y="1257"/>
                                <a:pt x="1782" y="1269"/>
                                <a:pt x="1830" y="1269"/>
                              </a:cubicBezTo>
                              <a:cubicBezTo>
                                <a:pt x="1903" y="1269"/>
                                <a:pt x="1987" y="1244"/>
                                <a:pt x="1987" y="1157"/>
                              </a:cubicBezTo>
                              <a:cubicBezTo>
                                <a:pt x="1987" y="1027"/>
                                <a:pt x="1809" y="1070"/>
                                <a:pt x="1809" y="1019"/>
                              </a:cubicBezTo>
                              <a:cubicBezTo>
                                <a:pt x="1809" y="999"/>
                                <a:pt x="1830" y="991"/>
                                <a:pt x="1848" y="991"/>
                              </a:cubicBezTo>
                              <a:cubicBezTo>
                                <a:pt x="1873" y="991"/>
                                <a:pt x="1894" y="1001"/>
                                <a:pt x="1909" y="1020"/>
                              </a:cubicBezTo>
                              <a:cubicBezTo>
                                <a:pt x="1974" y="956"/>
                                <a:pt x="1974" y="956"/>
                                <a:pt x="1974" y="956"/>
                              </a:cubicBezTo>
                              <a:cubicBezTo>
                                <a:pt x="1942" y="922"/>
                                <a:pt x="1892" y="911"/>
                                <a:pt x="1847" y="911"/>
                              </a:cubicBezTo>
                              <a:cubicBezTo>
                                <a:pt x="1776" y="911"/>
                                <a:pt x="1704" y="946"/>
                                <a:pt x="1704" y="1026"/>
                              </a:cubicBezTo>
                              <a:close/>
                              <a:moveTo>
                                <a:pt x="2220" y="1004"/>
                              </a:moveTo>
                              <a:cubicBezTo>
                                <a:pt x="2242" y="1004"/>
                                <a:pt x="2262" y="1015"/>
                                <a:pt x="2272" y="1030"/>
                              </a:cubicBezTo>
                              <a:cubicBezTo>
                                <a:pt x="2342" y="957"/>
                                <a:pt x="2342" y="957"/>
                                <a:pt x="2342" y="957"/>
                              </a:cubicBezTo>
                              <a:cubicBezTo>
                                <a:pt x="2309" y="923"/>
                                <a:pt x="2260" y="911"/>
                                <a:pt x="2220" y="911"/>
                              </a:cubicBezTo>
                              <a:cubicBezTo>
                                <a:pt x="2115" y="911"/>
                                <a:pt x="2031" y="981"/>
                                <a:pt x="2031" y="1090"/>
                              </a:cubicBezTo>
                              <a:cubicBezTo>
                                <a:pt x="2031" y="1199"/>
                                <a:pt x="2115" y="1269"/>
                                <a:pt x="2220" y="1269"/>
                              </a:cubicBezTo>
                              <a:cubicBezTo>
                                <a:pt x="2260" y="1269"/>
                                <a:pt x="2309" y="1257"/>
                                <a:pt x="2342" y="1224"/>
                              </a:cubicBezTo>
                              <a:cubicBezTo>
                                <a:pt x="2272" y="1150"/>
                                <a:pt x="2272" y="1150"/>
                                <a:pt x="2272" y="1150"/>
                              </a:cubicBezTo>
                              <a:cubicBezTo>
                                <a:pt x="2260" y="1165"/>
                                <a:pt x="2243" y="1176"/>
                                <a:pt x="2220" y="1176"/>
                              </a:cubicBezTo>
                              <a:cubicBezTo>
                                <a:pt x="2168" y="1176"/>
                                <a:pt x="2136" y="1141"/>
                                <a:pt x="2136" y="1090"/>
                              </a:cubicBezTo>
                              <a:cubicBezTo>
                                <a:pt x="2136" y="1039"/>
                                <a:pt x="2168" y="1004"/>
                                <a:pt x="2220" y="1004"/>
                              </a:cubicBezTo>
                              <a:close/>
                              <a:moveTo>
                                <a:pt x="2603" y="1094"/>
                              </a:moveTo>
                              <a:cubicBezTo>
                                <a:pt x="2603" y="1261"/>
                                <a:pt x="2603" y="1261"/>
                                <a:pt x="2603" y="1261"/>
                              </a:cubicBezTo>
                              <a:cubicBezTo>
                                <a:pt x="2708" y="1261"/>
                                <a:pt x="2708" y="1261"/>
                                <a:pt x="2708" y="1261"/>
                              </a:cubicBezTo>
                              <a:cubicBezTo>
                                <a:pt x="2708" y="1073"/>
                                <a:pt x="2708" y="1073"/>
                                <a:pt x="2708" y="1073"/>
                              </a:cubicBezTo>
                              <a:cubicBezTo>
                                <a:pt x="2708" y="981"/>
                                <a:pt x="2689" y="911"/>
                                <a:pt x="2582" y="911"/>
                              </a:cubicBezTo>
                              <a:cubicBezTo>
                                <a:pt x="2531" y="911"/>
                                <a:pt x="2496" y="939"/>
                                <a:pt x="2486" y="966"/>
                              </a:cubicBezTo>
                              <a:cubicBezTo>
                                <a:pt x="2485" y="966"/>
                                <a:pt x="2485" y="966"/>
                                <a:pt x="2485" y="966"/>
                              </a:cubicBezTo>
                              <a:cubicBezTo>
                                <a:pt x="2485" y="730"/>
                                <a:pt x="2485" y="730"/>
                                <a:pt x="2485" y="730"/>
                              </a:cubicBezTo>
                              <a:cubicBezTo>
                                <a:pt x="2380" y="730"/>
                                <a:pt x="2380" y="730"/>
                                <a:pt x="2380" y="730"/>
                              </a:cubicBezTo>
                              <a:cubicBezTo>
                                <a:pt x="2380" y="1261"/>
                                <a:pt x="2380" y="1261"/>
                                <a:pt x="2380" y="1261"/>
                              </a:cubicBezTo>
                              <a:cubicBezTo>
                                <a:pt x="2485" y="1261"/>
                                <a:pt x="2485" y="1261"/>
                                <a:pt x="2485" y="1261"/>
                              </a:cubicBezTo>
                              <a:cubicBezTo>
                                <a:pt x="2485" y="1091"/>
                                <a:pt x="2485" y="1091"/>
                                <a:pt x="2485" y="1091"/>
                              </a:cubicBezTo>
                              <a:cubicBezTo>
                                <a:pt x="2485" y="1047"/>
                                <a:pt x="2493" y="1004"/>
                                <a:pt x="2548" y="1004"/>
                              </a:cubicBezTo>
                              <a:cubicBezTo>
                                <a:pt x="2602" y="1004"/>
                                <a:pt x="2603" y="1054"/>
                                <a:pt x="2603" y="1094"/>
                              </a:cubicBezTo>
                              <a:close/>
                              <a:moveTo>
                                <a:pt x="130" y="1633"/>
                              </a:moveTo>
                              <a:cubicBezTo>
                                <a:pt x="130" y="1596"/>
                                <a:pt x="173" y="1582"/>
                                <a:pt x="204" y="1582"/>
                              </a:cubicBezTo>
                              <a:cubicBezTo>
                                <a:pt x="231" y="1582"/>
                                <a:pt x="266" y="1593"/>
                                <a:pt x="284" y="1615"/>
                              </a:cubicBezTo>
                              <a:cubicBezTo>
                                <a:pt x="359" y="1533"/>
                                <a:pt x="359" y="1533"/>
                                <a:pt x="359" y="1533"/>
                              </a:cubicBezTo>
                              <a:cubicBezTo>
                                <a:pt x="317" y="1496"/>
                                <a:pt x="262" y="1481"/>
                                <a:pt x="206" y="1481"/>
                              </a:cubicBezTo>
                              <a:cubicBezTo>
                                <a:pt x="109" y="1481"/>
                                <a:pt x="17" y="1536"/>
                                <a:pt x="17" y="1643"/>
                              </a:cubicBezTo>
                              <a:cubicBezTo>
                                <a:pt x="17" y="1808"/>
                                <a:pt x="250" y="1759"/>
                                <a:pt x="250" y="1850"/>
                              </a:cubicBezTo>
                              <a:cubicBezTo>
                                <a:pt x="250" y="1886"/>
                                <a:pt x="210" y="1902"/>
                                <a:pt x="174" y="1902"/>
                              </a:cubicBezTo>
                              <a:cubicBezTo>
                                <a:pt x="137" y="1902"/>
                                <a:pt x="101" y="1885"/>
                                <a:pt x="78" y="1855"/>
                              </a:cubicBezTo>
                              <a:cubicBezTo>
                                <a:pt x="0" y="1941"/>
                                <a:pt x="0" y="1941"/>
                                <a:pt x="0" y="1941"/>
                              </a:cubicBezTo>
                              <a:cubicBezTo>
                                <a:pt x="48" y="1985"/>
                                <a:pt x="104" y="2004"/>
                                <a:pt x="168" y="2004"/>
                              </a:cubicBezTo>
                              <a:cubicBezTo>
                                <a:pt x="270" y="2004"/>
                                <a:pt x="359" y="1951"/>
                                <a:pt x="359" y="1840"/>
                              </a:cubicBezTo>
                              <a:cubicBezTo>
                                <a:pt x="359" y="1666"/>
                                <a:pt x="130" y="1724"/>
                                <a:pt x="130" y="1633"/>
                              </a:cubicBezTo>
                              <a:close/>
                              <a:moveTo>
                                <a:pt x="808" y="1817"/>
                              </a:moveTo>
                              <a:cubicBezTo>
                                <a:pt x="808" y="1912"/>
                                <a:pt x="749" y="1999"/>
                                <a:pt x="652" y="1999"/>
                              </a:cubicBezTo>
                              <a:cubicBezTo>
                                <a:pt x="609" y="1999"/>
                                <a:pt x="568" y="1987"/>
                                <a:pt x="544" y="1954"/>
                              </a:cubicBezTo>
                              <a:cubicBezTo>
                                <a:pt x="543" y="1954"/>
                                <a:pt x="543" y="1954"/>
                                <a:pt x="543" y="1954"/>
                              </a:cubicBezTo>
                              <a:cubicBezTo>
                                <a:pt x="543" y="2151"/>
                                <a:pt x="543" y="2151"/>
                                <a:pt x="543" y="2151"/>
                              </a:cubicBezTo>
                              <a:cubicBezTo>
                                <a:pt x="437" y="2151"/>
                                <a:pt x="437" y="2151"/>
                                <a:pt x="437" y="2151"/>
                              </a:cubicBezTo>
                              <a:cubicBezTo>
                                <a:pt x="437" y="1650"/>
                                <a:pt x="437" y="1650"/>
                                <a:pt x="437" y="1650"/>
                              </a:cubicBezTo>
                              <a:cubicBezTo>
                                <a:pt x="534" y="1650"/>
                                <a:pt x="534" y="1650"/>
                                <a:pt x="534" y="1650"/>
                              </a:cubicBezTo>
                              <a:cubicBezTo>
                                <a:pt x="534" y="1695"/>
                                <a:pt x="534" y="1695"/>
                                <a:pt x="534" y="1695"/>
                              </a:cubicBezTo>
                              <a:cubicBezTo>
                                <a:pt x="536" y="1695"/>
                                <a:pt x="536" y="1695"/>
                                <a:pt x="536" y="1695"/>
                              </a:cubicBezTo>
                              <a:cubicBezTo>
                                <a:pt x="552" y="1670"/>
                                <a:pt x="593" y="1641"/>
                                <a:pt x="640" y="1641"/>
                              </a:cubicBezTo>
                              <a:cubicBezTo>
                                <a:pt x="742" y="1641"/>
                                <a:pt x="808" y="1714"/>
                                <a:pt x="808" y="1817"/>
                              </a:cubicBezTo>
                              <a:close/>
                              <a:moveTo>
                                <a:pt x="703" y="1820"/>
                              </a:moveTo>
                              <a:cubicBezTo>
                                <a:pt x="703" y="1769"/>
                                <a:pt x="671" y="1734"/>
                                <a:pt x="619" y="1734"/>
                              </a:cubicBezTo>
                              <a:cubicBezTo>
                                <a:pt x="566" y="1734"/>
                                <a:pt x="534" y="1769"/>
                                <a:pt x="534" y="1820"/>
                              </a:cubicBezTo>
                              <a:cubicBezTo>
                                <a:pt x="534" y="1872"/>
                                <a:pt x="566" y="1907"/>
                                <a:pt x="619" y="1907"/>
                              </a:cubicBezTo>
                              <a:cubicBezTo>
                                <a:pt x="671" y="1907"/>
                                <a:pt x="703" y="1872"/>
                                <a:pt x="703" y="1820"/>
                              </a:cubicBezTo>
                              <a:close/>
                              <a:moveTo>
                                <a:pt x="1209" y="1820"/>
                              </a:moveTo>
                              <a:cubicBezTo>
                                <a:pt x="1209" y="1853"/>
                                <a:pt x="1209" y="1853"/>
                                <a:pt x="1209" y="1853"/>
                              </a:cubicBezTo>
                              <a:cubicBezTo>
                                <a:pt x="965" y="1853"/>
                                <a:pt x="965" y="1853"/>
                                <a:pt x="965" y="1853"/>
                              </a:cubicBezTo>
                              <a:cubicBezTo>
                                <a:pt x="973" y="1893"/>
                                <a:pt x="1004" y="1919"/>
                                <a:pt x="1044" y="1919"/>
                              </a:cubicBezTo>
                              <a:cubicBezTo>
                                <a:pt x="1079" y="1919"/>
                                <a:pt x="1102" y="1902"/>
                                <a:pt x="1119" y="1878"/>
                              </a:cubicBezTo>
                              <a:cubicBezTo>
                                <a:pt x="1193" y="1932"/>
                                <a:pt x="1193" y="1932"/>
                                <a:pt x="1193" y="1932"/>
                              </a:cubicBezTo>
                              <a:cubicBezTo>
                                <a:pt x="1159" y="1975"/>
                                <a:pt x="1104" y="1999"/>
                                <a:pt x="1049" y="1999"/>
                              </a:cubicBezTo>
                              <a:cubicBezTo>
                                <a:pt x="944" y="1999"/>
                                <a:pt x="860" y="1929"/>
                                <a:pt x="860" y="1820"/>
                              </a:cubicBezTo>
                              <a:cubicBezTo>
                                <a:pt x="860" y="1711"/>
                                <a:pt x="944" y="1641"/>
                                <a:pt x="1049" y="1641"/>
                              </a:cubicBezTo>
                              <a:cubicBezTo>
                                <a:pt x="1148" y="1641"/>
                                <a:pt x="1209" y="1711"/>
                                <a:pt x="1209" y="1820"/>
                              </a:cubicBezTo>
                              <a:close/>
                              <a:moveTo>
                                <a:pt x="1104" y="1782"/>
                              </a:moveTo>
                              <a:cubicBezTo>
                                <a:pt x="1105" y="1746"/>
                                <a:pt x="1077" y="1717"/>
                                <a:pt x="1039" y="1717"/>
                              </a:cubicBezTo>
                              <a:cubicBezTo>
                                <a:pt x="993" y="1717"/>
                                <a:pt x="968" y="1749"/>
                                <a:pt x="965" y="1782"/>
                              </a:cubicBezTo>
                              <a:lnTo>
                                <a:pt x="1104" y="1782"/>
                              </a:lnTo>
                              <a:close/>
                              <a:moveTo>
                                <a:pt x="1452" y="1734"/>
                              </a:moveTo>
                              <a:cubicBezTo>
                                <a:pt x="1474" y="1734"/>
                                <a:pt x="1494" y="1745"/>
                                <a:pt x="1504" y="1760"/>
                              </a:cubicBezTo>
                              <a:cubicBezTo>
                                <a:pt x="1574" y="1687"/>
                                <a:pt x="1574" y="1687"/>
                                <a:pt x="1574" y="1687"/>
                              </a:cubicBezTo>
                              <a:cubicBezTo>
                                <a:pt x="1541" y="1653"/>
                                <a:pt x="1492" y="1641"/>
                                <a:pt x="1452" y="1641"/>
                              </a:cubicBezTo>
                              <a:cubicBezTo>
                                <a:pt x="1347" y="1641"/>
                                <a:pt x="1263" y="1711"/>
                                <a:pt x="1263" y="1820"/>
                              </a:cubicBezTo>
                              <a:cubicBezTo>
                                <a:pt x="1263" y="1929"/>
                                <a:pt x="1347" y="1999"/>
                                <a:pt x="1452" y="1999"/>
                              </a:cubicBezTo>
                              <a:cubicBezTo>
                                <a:pt x="1492" y="1999"/>
                                <a:pt x="1541" y="1987"/>
                                <a:pt x="1574" y="1954"/>
                              </a:cubicBezTo>
                              <a:cubicBezTo>
                                <a:pt x="1504" y="1881"/>
                                <a:pt x="1504" y="1881"/>
                                <a:pt x="1504" y="1881"/>
                              </a:cubicBezTo>
                              <a:cubicBezTo>
                                <a:pt x="1492" y="1895"/>
                                <a:pt x="1476" y="1907"/>
                                <a:pt x="1452" y="1907"/>
                              </a:cubicBezTo>
                              <a:cubicBezTo>
                                <a:pt x="1400" y="1907"/>
                                <a:pt x="1368" y="1872"/>
                                <a:pt x="1368" y="1820"/>
                              </a:cubicBezTo>
                              <a:cubicBezTo>
                                <a:pt x="1368" y="1769"/>
                                <a:pt x="1400" y="1734"/>
                                <a:pt x="1452" y="1734"/>
                              </a:cubicBezTo>
                              <a:close/>
                              <a:moveTo>
                                <a:pt x="1666" y="1481"/>
                              </a:moveTo>
                              <a:cubicBezTo>
                                <a:pt x="1632" y="1481"/>
                                <a:pt x="1605" y="1508"/>
                                <a:pt x="1605" y="1542"/>
                              </a:cubicBezTo>
                              <a:cubicBezTo>
                                <a:pt x="1605" y="1576"/>
                                <a:pt x="1632" y="1603"/>
                                <a:pt x="1666" y="1603"/>
                              </a:cubicBezTo>
                              <a:cubicBezTo>
                                <a:pt x="1700" y="1603"/>
                                <a:pt x="1727" y="1576"/>
                                <a:pt x="1727" y="1542"/>
                              </a:cubicBezTo>
                              <a:cubicBezTo>
                                <a:pt x="1727" y="1508"/>
                                <a:pt x="1700" y="1481"/>
                                <a:pt x="1666" y="1481"/>
                              </a:cubicBezTo>
                              <a:close/>
                              <a:moveTo>
                                <a:pt x="1613" y="1991"/>
                              </a:moveTo>
                              <a:cubicBezTo>
                                <a:pt x="1719" y="1991"/>
                                <a:pt x="1719" y="1991"/>
                                <a:pt x="1719" y="1991"/>
                              </a:cubicBezTo>
                              <a:cubicBezTo>
                                <a:pt x="1719" y="1650"/>
                                <a:pt x="1719" y="1650"/>
                                <a:pt x="1719" y="1650"/>
                              </a:cubicBezTo>
                              <a:cubicBezTo>
                                <a:pt x="1613" y="1650"/>
                                <a:pt x="1613" y="1650"/>
                                <a:pt x="1613" y="1650"/>
                              </a:cubicBezTo>
                              <a:lnTo>
                                <a:pt x="1613" y="1991"/>
                              </a:lnTo>
                              <a:close/>
                              <a:moveTo>
                                <a:pt x="2106" y="1817"/>
                              </a:moveTo>
                              <a:cubicBezTo>
                                <a:pt x="2106" y="1991"/>
                                <a:pt x="2106" y="1991"/>
                                <a:pt x="2106" y="1991"/>
                              </a:cubicBezTo>
                              <a:cubicBezTo>
                                <a:pt x="2009" y="1991"/>
                                <a:pt x="2009" y="1991"/>
                                <a:pt x="2009" y="1991"/>
                              </a:cubicBezTo>
                              <a:cubicBezTo>
                                <a:pt x="2009" y="1948"/>
                                <a:pt x="2009" y="1948"/>
                                <a:pt x="2009" y="1948"/>
                              </a:cubicBezTo>
                              <a:cubicBezTo>
                                <a:pt x="2007" y="1948"/>
                                <a:pt x="2007" y="1948"/>
                                <a:pt x="2007" y="1948"/>
                              </a:cubicBezTo>
                              <a:cubicBezTo>
                                <a:pt x="1984" y="1985"/>
                                <a:pt x="1942" y="1999"/>
                                <a:pt x="1899" y="1999"/>
                              </a:cubicBezTo>
                              <a:cubicBezTo>
                                <a:pt x="1835" y="1999"/>
                                <a:pt x="1778" y="1963"/>
                                <a:pt x="1778" y="1894"/>
                              </a:cubicBezTo>
                              <a:cubicBezTo>
                                <a:pt x="1778" y="1776"/>
                                <a:pt x="1921" y="1774"/>
                                <a:pt x="2009" y="1774"/>
                              </a:cubicBezTo>
                              <a:cubicBezTo>
                                <a:pt x="2009" y="1737"/>
                                <a:pt x="1978" y="1713"/>
                                <a:pt x="1941" y="1713"/>
                              </a:cubicBezTo>
                              <a:cubicBezTo>
                                <a:pt x="1907" y="1713"/>
                                <a:pt x="1878" y="1728"/>
                                <a:pt x="1856" y="1754"/>
                              </a:cubicBezTo>
                              <a:cubicBezTo>
                                <a:pt x="1799" y="1696"/>
                                <a:pt x="1799" y="1696"/>
                                <a:pt x="1799" y="1696"/>
                              </a:cubicBezTo>
                              <a:cubicBezTo>
                                <a:pt x="1838" y="1659"/>
                                <a:pt x="1894" y="1641"/>
                                <a:pt x="1950" y="1641"/>
                              </a:cubicBezTo>
                              <a:cubicBezTo>
                                <a:pt x="2073" y="1641"/>
                                <a:pt x="2106" y="1704"/>
                                <a:pt x="2106" y="1817"/>
                              </a:cubicBezTo>
                              <a:close/>
                              <a:moveTo>
                                <a:pt x="2009" y="1841"/>
                              </a:moveTo>
                              <a:cubicBezTo>
                                <a:pt x="1983" y="1841"/>
                                <a:pt x="1983" y="1841"/>
                                <a:pt x="1983" y="1841"/>
                              </a:cubicBezTo>
                              <a:cubicBezTo>
                                <a:pt x="1950" y="1841"/>
                                <a:pt x="1879" y="1844"/>
                                <a:pt x="1879" y="1890"/>
                              </a:cubicBezTo>
                              <a:cubicBezTo>
                                <a:pt x="1879" y="1916"/>
                                <a:pt x="1905" y="1928"/>
                                <a:pt x="1929" y="1928"/>
                              </a:cubicBezTo>
                              <a:cubicBezTo>
                                <a:pt x="1970" y="1928"/>
                                <a:pt x="2009" y="1906"/>
                                <a:pt x="2009" y="1864"/>
                              </a:cubicBezTo>
                              <a:lnTo>
                                <a:pt x="2009" y="1841"/>
                              </a:lnTo>
                              <a:close/>
                              <a:moveTo>
                                <a:pt x="2173" y="1991"/>
                              </a:moveTo>
                              <a:cubicBezTo>
                                <a:pt x="2279" y="1991"/>
                                <a:pt x="2279" y="1991"/>
                                <a:pt x="2279" y="1991"/>
                              </a:cubicBezTo>
                              <a:cubicBezTo>
                                <a:pt x="2279" y="1460"/>
                                <a:pt x="2279" y="1460"/>
                                <a:pt x="2279" y="1460"/>
                              </a:cubicBezTo>
                              <a:cubicBezTo>
                                <a:pt x="2173" y="1460"/>
                                <a:pt x="2173" y="1460"/>
                                <a:pt x="2173" y="1460"/>
                              </a:cubicBezTo>
                              <a:lnTo>
                                <a:pt x="2173" y="1991"/>
                              </a:lnTo>
                              <a:close/>
                              <a:moveTo>
                                <a:pt x="2408" y="1481"/>
                              </a:moveTo>
                              <a:cubicBezTo>
                                <a:pt x="2375" y="1481"/>
                                <a:pt x="2347" y="1508"/>
                                <a:pt x="2347" y="1542"/>
                              </a:cubicBezTo>
                              <a:cubicBezTo>
                                <a:pt x="2347" y="1576"/>
                                <a:pt x="2375" y="1603"/>
                                <a:pt x="2408" y="1603"/>
                              </a:cubicBezTo>
                              <a:cubicBezTo>
                                <a:pt x="2442" y="1603"/>
                                <a:pt x="2470" y="1576"/>
                                <a:pt x="2470" y="1542"/>
                              </a:cubicBezTo>
                              <a:cubicBezTo>
                                <a:pt x="2470" y="1508"/>
                                <a:pt x="2442" y="1481"/>
                                <a:pt x="2408" y="1481"/>
                              </a:cubicBezTo>
                              <a:close/>
                              <a:moveTo>
                                <a:pt x="2356" y="1991"/>
                              </a:moveTo>
                              <a:cubicBezTo>
                                <a:pt x="2461" y="1991"/>
                                <a:pt x="2461" y="1991"/>
                                <a:pt x="2461" y="1991"/>
                              </a:cubicBezTo>
                              <a:cubicBezTo>
                                <a:pt x="2461" y="1650"/>
                                <a:pt x="2461" y="1650"/>
                                <a:pt x="2461" y="1650"/>
                              </a:cubicBezTo>
                              <a:cubicBezTo>
                                <a:pt x="2356" y="1650"/>
                                <a:pt x="2356" y="1650"/>
                                <a:pt x="2356" y="1650"/>
                              </a:cubicBezTo>
                              <a:lnTo>
                                <a:pt x="2356" y="1991"/>
                              </a:lnTo>
                              <a:close/>
                              <a:moveTo>
                                <a:pt x="2630" y="1749"/>
                              </a:moveTo>
                              <a:cubicBezTo>
                                <a:pt x="2630" y="1729"/>
                                <a:pt x="2652" y="1721"/>
                                <a:pt x="2669" y="1721"/>
                              </a:cubicBezTo>
                              <a:cubicBezTo>
                                <a:pt x="2694" y="1721"/>
                                <a:pt x="2715" y="1731"/>
                                <a:pt x="2730" y="1750"/>
                              </a:cubicBezTo>
                              <a:cubicBezTo>
                                <a:pt x="2795" y="1686"/>
                                <a:pt x="2795" y="1686"/>
                                <a:pt x="2795" y="1686"/>
                              </a:cubicBezTo>
                              <a:cubicBezTo>
                                <a:pt x="2763" y="1652"/>
                                <a:pt x="2713" y="1641"/>
                                <a:pt x="2668" y="1641"/>
                              </a:cubicBezTo>
                              <a:cubicBezTo>
                                <a:pt x="2597" y="1641"/>
                                <a:pt x="2525" y="1676"/>
                                <a:pt x="2525" y="1756"/>
                              </a:cubicBezTo>
                              <a:cubicBezTo>
                                <a:pt x="2525" y="1886"/>
                                <a:pt x="2703" y="1840"/>
                                <a:pt x="2703" y="1895"/>
                              </a:cubicBezTo>
                              <a:cubicBezTo>
                                <a:pt x="2703" y="1913"/>
                                <a:pt x="2679" y="1919"/>
                                <a:pt x="2655" y="1919"/>
                              </a:cubicBezTo>
                              <a:cubicBezTo>
                                <a:pt x="2623" y="1919"/>
                                <a:pt x="2600" y="1906"/>
                                <a:pt x="2581" y="1882"/>
                              </a:cubicBezTo>
                              <a:cubicBezTo>
                                <a:pt x="2517" y="1953"/>
                                <a:pt x="2517" y="1953"/>
                                <a:pt x="2517" y="1953"/>
                              </a:cubicBezTo>
                              <a:cubicBezTo>
                                <a:pt x="2550" y="1987"/>
                                <a:pt x="2603" y="1999"/>
                                <a:pt x="2651" y="1999"/>
                              </a:cubicBezTo>
                              <a:cubicBezTo>
                                <a:pt x="2724" y="1999"/>
                                <a:pt x="2808" y="1974"/>
                                <a:pt x="2808" y="1887"/>
                              </a:cubicBezTo>
                              <a:cubicBezTo>
                                <a:pt x="2808" y="1757"/>
                                <a:pt x="2630" y="1800"/>
                                <a:pt x="2630" y="1749"/>
                              </a:cubicBezTo>
                              <a:close/>
                              <a:moveTo>
                                <a:pt x="3002" y="1548"/>
                              </a:moveTo>
                              <a:cubicBezTo>
                                <a:pt x="2897" y="1548"/>
                                <a:pt x="2897" y="1548"/>
                                <a:pt x="2897" y="1548"/>
                              </a:cubicBezTo>
                              <a:cubicBezTo>
                                <a:pt x="2897" y="1650"/>
                                <a:pt x="2897" y="1650"/>
                                <a:pt x="2897" y="1650"/>
                              </a:cubicBezTo>
                              <a:cubicBezTo>
                                <a:pt x="2829" y="1650"/>
                                <a:pt x="2829" y="1650"/>
                                <a:pt x="2829" y="1650"/>
                              </a:cubicBezTo>
                              <a:cubicBezTo>
                                <a:pt x="2829" y="1734"/>
                                <a:pt x="2829" y="1734"/>
                                <a:pt x="2829" y="1734"/>
                              </a:cubicBezTo>
                              <a:cubicBezTo>
                                <a:pt x="2897" y="1734"/>
                                <a:pt x="2897" y="1734"/>
                                <a:pt x="2897" y="1734"/>
                              </a:cubicBezTo>
                              <a:cubicBezTo>
                                <a:pt x="2897" y="1896"/>
                                <a:pt x="2897" y="1896"/>
                                <a:pt x="2897" y="1896"/>
                              </a:cubicBezTo>
                              <a:cubicBezTo>
                                <a:pt x="2897" y="1971"/>
                                <a:pt x="2951" y="1999"/>
                                <a:pt x="3021" y="1999"/>
                              </a:cubicBezTo>
                              <a:cubicBezTo>
                                <a:pt x="3046" y="1999"/>
                                <a:pt x="3072" y="1997"/>
                                <a:pt x="3095" y="1989"/>
                              </a:cubicBezTo>
                              <a:cubicBezTo>
                                <a:pt x="3095" y="1901"/>
                                <a:pt x="3095" y="1901"/>
                                <a:pt x="3095" y="1901"/>
                              </a:cubicBezTo>
                              <a:cubicBezTo>
                                <a:pt x="3086" y="1909"/>
                                <a:pt x="3063" y="1911"/>
                                <a:pt x="3052" y="1911"/>
                              </a:cubicBezTo>
                              <a:cubicBezTo>
                                <a:pt x="3006" y="1911"/>
                                <a:pt x="3002" y="1884"/>
                                <a:pt x="3002" y="1848"/>
                              </a:cubicBezTo>
                              <a:cubicBezTo>
                                <a:pt x="3002" y="1734"/>
                                <a:pt x="3002" y="1734"/>
                                <a:pt x="3002" y="1734"/>
                              </a:cubicBezTo>
                              <a:cubicBezTo>
                                <a:pt x="3095" y="1734"/>
                                <a:pt x="3095" y="1734"/>
                                <a:pt x="3095" y="1734"/>
                              </a:cubicBezTo>
                              <a:cubicBezTo>
                                <a:pt x="3095" y="1650"/>
                                <a:pt x="3095" y="1650"/>
                                <a:pt x="3095" y="1650"/>
                              </a:cubicBezTo>
                              <a:cubicBezTo>
                                <a:pt x="3002" y="1650"/>
                                <a:pt x="3002" y="1650"/>
                                <a:pt x="3002" y="1650"/>
                              </a:cubicBezTo>
                              <a:lnTo>
                                <a:pt x="3002" y="1548"/>
                              </a:lnTo>
                              <a:close/>
                              <a:moveTo>
                                <a:pt x="3487" y="1820"/>
                              </a:moveTo>
                              <a:cubicBezTo>
                                <a:pt x="3487" y="1853"/>
                                <a:pt x="3487" y="1853"/>
                                <a:pt x="3487" y="1853"/>
                              </a:cubicBezTo>
                              <a:cubicBezTo>
                                <a:pt x="3243" y="1853"/>
                                <a:pt x="3243" y="1853"/>
                                <a:pt x="3243" y="1853"/>
                              </a:cubicBezTo>
                              <a:cubicBezTo>
                                <a:pt x="3251" y="1893"/>
                                <a:pt x="3282" y="1919"/>
                                <a:pt x="3322" y="1919"/>
                              </a:cubicBezTo>
                              <a:cubicBezTo>
                                <a:pt x="3357" y="1919"/>
                                <a:pt x="3380" y="1902"/>
                                <a:pt x="3398" y="1878"/>
                              </a:cubicBezTo>
                              <a:cubicBezTo>
                                <a:pt x="3471" y="1932"/>
                                <a:pt x="3471" y="1932"/>
                                <a:pt x="3471" y="1932"/>
                              </a:cubicBezTo>
                              <a:cubicBezTo>
                                <a:pt x="3438" y="1975"/>
                                <a:pt x="3382" y="1999"/>
                                <a:pt x="3327" y="1999"/>
                              </a:cubicBezTo>
                              <a:cubicBezTo>
                                <a:pt x="3222" y="1999"/>
                                <a:pt x="3138" y="1929"/>
                                <a:pt x="3138" y="1820"/>
                              </a:cubicBezTo>
                              <a:cubicBezTo>
                                <a:pt x="3138" y="1711"/>
                                <a:pt x="3222" y="1641"/>
                                <a:pt x="3327" y="1641"/>
                              </a:cubicBezTo>
                              <a:cubicBezTo>
                                <a:pt x="3426" y="1641"/>
                                <a:pt x="3487" y="1711"/>
                                <a:pt x="3487" y="1820"/>
                              </a:cubicBezTo>
                              <a:close/>
                              <a:moveTo>
                                <a:pt x="3382" y="1782"/>
                              </a:moveTo>
                              <a:cubicBezTo>
                                <a:pt x="3383" y="1746"/>
                                <a:pt x="3355" y="1717"/>
                                <a:pt x="3317" y="1717"/>
                              </a:cubicBezTo>
                              <a:cubicBezTo>
                                <a:pt x="3271" y="1717"/>
                                <a:pt x="3246" y="1749"/>
                                <a:pt x="3243" y="1782"/>
                              </a:cubicBezTo>
                              <a:lnTo>
                                <a:pt x="3382" y="1782"/>
                              </a:lnTo>
                              <a:close/>
                              <a:moveTo>
                                <a:pt x="3754" y="1641"/>
                              </a:moveTo>
                              <a:cubicBezTo>
                                <a:pt x="3702" y="1641"/>
                                <a:pt x="3668" y="1669"/>
                                <a:pt x="3654" y="1696"/>
                              </a:cubicBezTo>
                              <a:cubicBezTo>
                                <a:pt x="3653" y="1696"/>
                                <a:pt x="3653" y="1696"/>
                                <a:pt x="3653" y="1696"/>
                              </a:cubicBezTo>
                              <a:cubicBezTo>
                                <a:pt x="3653" y="1650"/>
                                <a:pt x="3653" y="1650"/>
                                <a:pt x="3653" y="1650"/>
                              </a:cubicBezTo>
                              <a:cubicBezTo>
                                <a:pt x="3551" y="1650"/>
                                <a:pt x="3551" y="1650"/>
                                <a:pt x="3551" y="1650"/>
                              </a:cubicBezTo>
                              <a:cubicBezTo>
                                <a:pt x="3551" y="1991"/>
                                <a:pt x="3551" y="1991"/>
                                <a:pt x="3551" y="1991"/>
                              </a:cubicBezTo>
                              <a:cubicBezTo>
                                <a:pt x="3657" y="1991"/>
                                <a:pt x="3657" y="1991"/>
                                <a:pt x="3657" y="1991"/>
                              </a:cubicBezTo>
                              <a:cubicBezTo>
                                <a:pt x="3657" y="1821"/>
                                <a:pt x="3657" y="1821"/>
                                <a:pt x="3657" y="1821"/>
                              </a:cubicBezTo>
                              <a:cubicBezTo>
                                <a:pt x="3657" y="1777"/>
                                <a:pt x="3665" y="1734"/>
                                <a:pt x="3720" y="1734"/>
                              </a:cubicBezTo>
                              <a:cubicBezTo>
                                <a:pt x="3774" y="1734"/>
                                <a:pt x="3775" y="1784"/>
                                <a:pt x="3775" y="1824"/>
                              </a:cubicBezTo>
                              <a:cubicBezTo>
                                <a:pt x="3775" y="1991"/>
                                <a:pt x="3775" y="1991"/>
                                <a:pt x="3775" y="1991"/>
                              </a:cubicBezTo>
                              <a:cubicBezTo>
                                <a:pt x="3880" y="1991"/>
                                <a:pt x="3880" y="1991"/>
                                <a:pt x="3880" y="1991"/>
                              </a:cubicBezTo>
                              <a:cubicBezTo>
                                <a:pt x="3880" y="1803"/>
                                <a:pt x="3880" y="1803"/>
                                <a:pt x="3880" y="1803"/>
                              </a:cubicBezTo>
                              <a:cubicBezTo>
                                <a:pt x="3880" y="1711"/>
                                <a:pt x="3860" y="1641"/>
                                <a:pt x="3754" y="1641"/>
                              </a:cubicBezTo>
                              <a:close/>
                            </a:path>
                          </a:pathLst>
                        </a:custGeom>
                        <a:solidFill>
                          <a:srgbClr val="0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0403A69">
            <v:group id="JE1809191123JU logo Notitie heade" style="position:absolute;margin-left:329.45pt;margin-top:0;width:265.55pt;height:111.2pt;z-index:-251658240;mso-position-horizontal-relative:page;mso-position-vertical-relative:page" coordsize="33718,14122" o:spid="_x0000_s1026" editas="canvas" w14:anchorId="274DC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3718;height:14122;visibility:visible;mso-wrap-style:square" type="#_x0000_t75">
                <v:fill o:detectmouseclick="t"/>
                <v:path o:connecttype="none"/>
              </v:shape>
              <v:shape id="Freeform 14" style="position:absolute;left:5646;top:9328;width:5036;height:3079;visibility:visible;mso-wrap-style:square;v-text-anchor:top" coordsize="1587,972" o:spid="_x0000_s1028" fillcolor="#dae0e3" stroked="f" path="m1487,692v-24,1,-48,3,-71,3c1410,695,1410,695,1410,695,1250,694,1104,668,959,610,713,514,511,343,364,112v,,,,,c364,112,364,112,364,112,327,107,283,103,246,94,181,78,114,59,53,31,39,25,13,6,,,,320,,320,,320,1129,972,1129,972,1129,972,1587,708,1587,708,1587,708v-14,-22,-49,-20,-74,-18c1504,691,1496,691,1487,6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">
                <v:path arrowok="t" o:connecttype="custom" o:connectlocs="471825,219258;449297,220208;447393,220208;304291,193276;115497,35487;115497,35487;115497,35487;78056,29784;16817,9822;0,0;0,101391;358232,307975;503555,224327;480075,218624;471825,219258" o:connectangles="0,0,0,0,0,0,0,0,0,0,0,0,0,0,0"/>
              </v:shape>
              <v:shape id="Freeform 15" style="position:absolute;left:9869;top:4648;width:2946;height:6896;visibility:visible;mso-wrap-style:square;v-text-anchor:top" coordsize="928,2175" o:spid="_x0000_s1029" fillcolor="#00afcb" stroked="f" path="m76,c79,4,60,11,63,15,76,39,84,66,96,90v10,23,25,46,34,70c136,174,141,189,145,203v49,143,63,281,52,422c181,819,111,1005,,1162v,,,,,c,1162,,1162,,1162v85,109,160,238,207,377c272,1733,290,1926,263,2115v-3,19,11,41,8,60c404,2098,404,2098,404,2098,928,1795,928,1795,928,1795v,-1304,,-1304,,-1304l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">
                <v:path arrowok="t" o:connecttype="custom" o:connectlocs="24130,0;20003,4756;30480,28536;41275,50730;46038,64364;62548,198164;0,368426;0,368426;0,368426;65723,487959;83503,670586;86043,689610;128270,665196;294640,569126;294640,155677;24130,0" o:connectangles="0,0,0,0,0,0,0,0,0,0,0,0,0,0,0,0"/>
              </v:shape>
              <v:shape id="Freeform 16" style="position:absolute;left:5646;top:4140;width:5258;height:5677;visibility:visible;mso-wrap-style:square;v-text-anchor:top" coordsize="1657,1790" o:spid="_x0000_s1030" fillcolor="#ea5284" stroked="f" path="m813,1695c1374,1505,1657,930,1468,368v-24,-70,-53,-144,-89,-206c1129,,1129,,1129,,,652,,652,,652,,1662,,1662,,1662v246,124,531,128,81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">
                <v:path arrowok="t" o:connecttype="custom" o:connectlocs="257972,537561;465809,116709;437568,51378;358241,0;0,206779;0,527095;257972,537561" o:connectangles="0,0,0,0,0,0,0"/>
              </v:shape>
              <v:shape id="Freeform 17" style="position:absolute;left:6097;top:4140;width:4502;height:5632;visibility:visible;mso-wrap-style:square;v-text-anchor:top" coordsize="1418,1776" o:spid="_x0000_s1031" fillcolor="#564774" stroked="f" path="m1354,359v-5,-14,-10,-28,-16,-42c1329,293,1319,269,1308,246v-14,-29,-29,-58,-45,-85c986,,986,,986,,154,480,154,480,154,480,92,595,42,744,17,873v1,,1,,2,-1c7,941,1,1011,,1082v,9,,9,,9c,1130,3,1169,7,1209v7,72,21,145,41,218c54,1449,60,1470,67,1492v33,98,78,191,131,275c244,1773,290,1776,336,1776v114,,230,-18,343,-57c903,1644,1085,1502,1212,1324v-4,-5,-8,-10,-12,-14c1204,1314,1208,1319,1212,1324v111,-157,178,-342,194,-535c1418,648,1402,502,1354,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">
                <v:path arrowok="t" o:connecttype="custom" o:connectlocs="429895,113854;424815,100534;415290,78017;401003,51060;313055,0;48895,152228;5398,276865;6033,276548;0,343148;0,346002;2223,383425;15240,452562;21273,473177;62865,560391;106680,563245;215583,545168;384810,419897;381000,415457;384810,419897;446405,250225;429895,113854" o:connectangles="0,0,0,0,0,0,0,0,0,0,0,0,0,0,0,0,0,0,0,0,0"/>
              </v:shape>
              <v:shape id="Freeform 18" style="position:absolute;left:5646;top:6826;width:1080;height:2914;visibility:visible;mso-wrap-style:square;v-text-anchor:top" coordsize="341,919" o:spid="_x0000_s1032" fillcolor="#c94a76" stroked="f" path="m40,832c26,826,13,821,,814,,36,,36,,36,55,20,111,8,166,,151,76,144,155,143,234v,9,,9,,9c143,282,146,321,150,361v7,72,21,145,41,218c197,601,203,622,210,644v33,98,78,191,131,275c304,914,267,906,231,898,165,882,101,860,40,832xm,814v,,,,,c13,821,26,826,40,832,26,826,13,821,,814xm341,919v,,,,,c304,914,267,906,231,898v36,8,73,16,110,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">
                <v:path arrowok="t" o:connecttype="custom" o:connectlocs="12663,263873;0,258164;0,11418;52550,0;45269,74214;45269,77069;47485,114493;60465,183632;66479,204248;107950,291465;73127,284805;12663,263873;0,258164;0,258164;12663,263873;0,258164;107950,291465;107950,291465;73127,284805;107950,291465" o:connectangles="0,0,0,0,0,0,0,0,0,0,0,0,0,0,0,0,0,0,0,0"/>
                <o:lock v:ext="edit" verticies="t"/>
              </v:shape>
              <v:shape id="Freeform 19" style="position:absolute;left:6726;top:8337;width:4070;height:3270;visibility:visible;mso-wrap-style:square;v-text-anchor:top" coordsize="1281,1032" o:spid="_x0000_s1033" fillcolor="#009bb5" stroked="f" path="m1281,776v,80,-7,159,-21,236c1246,1020,1246,1020,1246,1020v-25,3,-49,5,-74,7c1163,1028,1155,1029,1146,1029v-24,2,-48,3,-71,3c1069,1032,1069,1032,1069,1032,909,1031,753,1001,608,943,361,846,147,674,,443v46,6,92,9,138,9c252,452,368,434,481,395,705,320,887,178,1014,v85,109,154,235,200,374c1259,507,1281,642,1281,775r,1xm1075,1032v23,,47,-1,71,-3c1122,1031,1098,1032,1075,1032v-6,,-6,,-6,c909,1031,753,1001,608,943v145,58,301,88,461,89l1075,1032xm1246,1020v,,,,,c1221,1023,1197,1025,1172,1027v25,-2,49,-4,7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">
                <v:path arrowok="t" o:connecttype="custom" o:connectlocs="407035,245903;400362,320687;395914,323222;372400,325441;364139,326074;341579,327025;339672,327025;193191,298822;0,140380;43849,143232;152837,125169;322196,0;385746,118515;407035,245586;407035,245903;341579,327025;364139,326074;341579,327025;339672,327025;193191,298822;339672,327025;341579,327025;395914,323222;395914,323222;372400,325441;395914,323222" o:connectangles="0,0,0,0,0,0,0,0,0,0,0,0,0,0,0,0,0,0,0,0,0,0,0,0,0,0"/>
                <o:lock v:ext="edit" verticies="t"/>
              </v:shape>
              <v:shape id="Freeform 20" style="position:absolute;left:6097;top:6781;width:3848;height:2991;visibility:visible;mso-wrap-style:square;v-text-anchor:top" coordsize="1212,942" o:spid="_x0000_s1034" fillcolor="#4b3f67" stroked="f" path="m1212,490c1085,668,903,810,679,885,566,924,450,942,336,942v-46,,-92,-3,-138,-9c145,849,100,756,67,658,60,636,54,615,48,593,28,520,14,447,7,375,3,335,,296,,257v,-9,,-9,,-9c1,169,8,90,23,14,84,4,145,,206,v8,,8,,8,c603,1,973,183,1212,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">
                <v:path arrowok="t" o:connecttype="custom" o:connectlocs="384810,155575;215583,280988;106680,299085;62865,296228;21273,208915;15240,188278;2223,119063;0,81598;0,78740;7303,4445;65405,0;67945,0;384810,155575" o:connectangles="0,0,0,0,0,0,0,0,0,0,0,0,0"/>
              </v:shape>
              <v:shape id="Freeform 21" style="position:absolute;left:14473;top:5060;width:12319;height:6820;visibility:visible;mso-wrap-style:square;v-text-anchor:top" coordsize="3880,2151" o:spid="_x0000_s1035" fillcolor="#00273c" stroked="f" path="m108,531v-59,,-59,,-59,c49,33,49,33,49,33v308,,308,,308,c357,88,357,88,357,88v-249,,-249,,-249,c108,252,108,252,108,252v232,,232,,232,c340,307,340,307,340,307v-232,,-232,,-232,l108,531xm411,366v,-102,71,-173,168,-173c672,193,735,257,735,366v,17,,17,,17c470,383,470,383,470,383v4,57,47,106,107,106c624,489,656,472,682,439v41,32,41,32,41,32c685,521,638,539,577,539,474,539,411,462,411,366xm470,337v206,,206,,206,c674,281,638,244,577,244v-60,,-100,37,-107,93xm801,366v,-99,70,-173,173,-173c1022,193,1062,215,1092,250v1,,1,,1,c1093,,1093,,1093,v55,,55,,55,c1148,531,1148,531,1148,531v-55,,-55,,-55,c1093,472,1093,472,1093,472v-1,,-1,,-1,c1072,510,1025,539,966,539,874,539,801,465,801,366xm860,366v,69,46,122,117,122c1048,488,1093,435,1093,366v,-69,-45,-122,-116,-122c906,244,860,297,860,366xm1230,366v,-102,72,-173,169,-173c1492,193,1555,257,1555,366v,17,,17,,17c1289,383,1289,383,1289,383v5,57,48,106,108,106c1444,489,1476,472,1502,439v41,32,41,32,41,32c1504,521,1458,539,1397,539v-103,,-167,-77,-167,-173xm1289,337v207,,207,,207,c1494,281,1457,244,1397,244v-60,,-101,37,-108,93xm1640,531v55,,55,,55,c1695,370,1695,370,1695,370v,-75,29,-122,96,-122c1801,248,1811,250,1821,252v3,-55,3,-55,3,-55c1816,194,1809,193,1802,193v-55,,-95,31,-110,63c1691,256,1691,256,1691,256v,-18,-2,-37,-2,-54c1637,202,1637,202,1637,202v,22,3,48,3,78l1640,531xm2097,326v,-10,,-10,,-10c2097,269,2066,244,2015,244v-35,,-72,12,-98,36c1883,244,1883,244,1883,244v34,-34,83,-51,131,-51c2111,193,2151,240,2151,333v,141,,141,,141c2151,493,2153,514,2156,531v-52,,-52,,-52,c2100,516,2100,496,2100,481v-1,,-1,,-1,c2077,515,2040,539,1990,539v-66,,-122,-34,-122,-98c1868,333,1995,326,2075,326r22,xm2097,373v-55,,-55,,-55,c1972,373,1927,392,1927,436v,41,31,57,73,57c2063,493,2095,447,2097,394r,-21xm2280,429v,68,13,110,91,110c2391,539,2415,536,2434,527v-2,-50,-2,-50,-2,-50c2418,485,2400,488,2384,488v-49,,-49,-33,-49,-75c2335,248,2335,248,2335,248v97,,97,,97,c2432,202,2432,202,2432,202v-97,,-97,,-97,c2335,108,2335,108,2335,108v-55,,-55,,-55,c2280,202,2280,202,2280,202v-72,,-72,,-72,c2208,248,2208,248,2208,248v72,,72,,72,l2280,429xm2504,531v55,,55,,55,c2559,202,2559,202,2559,202v-55,,-55,,-55,l2504,531xm2531,113v24,,40,-16,40,-40c2571,52,2554,33,2531,33v-22,,-40,19,-40,40c2491,97,2508,113,2531,113xm2815,539v-103,,-166,-77,-166,-173c2649,264,2720,193,2817,193v93,,156,64,156,173c2973,383,2973,383,2973,383v-265,,-265,,-265,c2712,440,2755,489,2815,489v47,,79,-17,105,-50c2961,471,2961,471,2961,471v-38,50,-85,68,-146,68xm2708,337v206,,206,,206,c2912,281,2876,244,2815,244v-60,,-100,37,-107,93xm147,879v2,,2,,2,c274,1261,274,1261,274,1261v84,,84,,84,c489,879,489,879,489,879v1,,1,,1,c490,1261,490,1261,490,1261v110,,110,,110,c600,763,600,763,600,763v-165,,-165,,-165,c319,1088,319,1088,319,1088v-1,,-1,,-1,c203,763,203,763,203,763v-165,,-165,,-165,c38,1261,38,1261,38,1261v109,,109,,109,l147,879xm1027,1123v-245,,-245,,-245,c791,1163,821,1189,862,1189v34,,57,-17,75,-41c1011,1202,1011,1202,1011,1202v-34,43,-90,67,-144,67c761,1269,677,1199,677,1090v,-109,84,-179,190,-179c965,911,1027,981,1027,1090r,33xm921,1051v1,-35,-26,-64,-64,-64c810,987,785,1018,782,1051r139,xm1246,1269v-101,,-168,-73,-168,-176c1078,998,1137,911,1234,911v44,,84,12,108,45c1344,956,1344,956,1344,956v,-226,,-226,,-226c1449,730,1449,730,1449,730v,531,,531,,531c1352,1261,1352,1261,1352,1261v,-45,,-45,,-45c1351,1216,1351,1216,1351,1216v-17,24,-57,53,-105,53xm1352,1090v,-51,-32,-86,-84,-86c1215,1004,1183,1039,1183,1090v,51,32,86,85,86c1320,1176,1352,1141,1352,1090xm1526,812v,34,28,61,61,61c1621,873,1648,846,1648,812v,-34,-27,-61,-61,-61c1554,751,1526,778,1526,812xm1535,1261v105,,105,,105,c1640,919,1640,919,1640,919v-105,,-105,,-105,l1535,1261xm1704,1026v,130,178,84,178,139c1882,1183,1858,1189,1834,1189v-32,,-55,-13,-75,-37c1695,1223,1695,1223,1695,1223v34,34,87,46,135,46c1903,1269,1987,1244,1987,1157v,-130,-178,-87,-178,-138c1809,999,1830,991,1848,991v25,,46,10,61,29c1974,956,1974,956,1974,956v-32,-34,-82,-45,-127,-45c1776,911,1704,946,1704,1026xm2220,1004v22,,42,11,52,26c2342,957,2342,957,2342,957v-33,-34,-82,-46,-122,-46c2115,911,2031,981,2031,1090v,109,84,179,189,179c2260,1269,2309,1257,2342,1224v-70,-74,-70,-74,-70,-74c2260,1165,2243,1176,2220,1176v-52,,-84,-35,-84,-86c2136,1039,2168,1004,2220,1004xm2603,1094v,167,,167,,167c2708,1261,2708,1261,2708,1261v,-188,,-188,,-188c2708,981,2689,911,2582,911v-51,,-86,28,-96,55c2485,966,2485,966,2485,966v,-236,,-236,,-236c2380,730,2380,730,2380,730v,531,,531,,531c2485,1261,2485,1261,2485,1261v,-170,,-170,,-170c2485,1047,2493,1004,2548,1004v54,,55,50,55,90xm130,1633v,-37,43,-51,74,-51c231,1582,266,1593,284,1615v75,-82,75,-82,75,-82c317,1496,262,1481,206,1481v-97,,-189,55,-189,162c17,1808,250,1759,250,1850v,36,-40,52,-76,52c137,1902,101,1885,78,1855,,1941,,1941,,1941v48,44,104,63,168,63c270,2004,359,1951,359,1840v,-174,-229,-116,-229,-207xm808,1817v,95,-59,182,-156,182c609,1999,568,1987,544,1954v-1,,-1,,-1,c543,2151,543,2151,543,2151v-106,,-106,,-106,c437,1650,437,1650,437,1650v97,,97,,97,c534,1695,534,1695,534,1695v2,,2,,2,c552,1670,593,1641,640,1641v102,,168,73,168,176xm703,1820v,-51,-32,-86,-84,-86c566,1734,534,1769,534,1820v,52,32,87,85,87c671,1907,703,1872,703,1820xm1209,1820v,33,,33,,33c965,1853,965,1853,965,1853v8,40,39,66,79,66c1079,1919,1102,1902,1119,1878v74,54,74,54,74,54c1159,1975,1104,1999,1049,1999v-105,,-189,-70,-189,-179c860,1711,944,1641,1049,1641v99,,160,70,160,179xm1104,1782v1,-36,-27,-65,-65,-65c993,1717,968,1749,965,1782r139,xm1452,1734v22,,42,11,52,26c1574,1687,1574,1687,1574,1687v-33,-34,-82,-46,-122,-46c1347,1641,1263,1711,1263,1820v,109,84,179,189,179c1492,1999,1541,1987,1574,1954v-70,-73,-70,-73,-70,-73c1492,1895,1476,1907,1452,1907v-52,,-84,-35,-84,-87c1368,1769,1400,1734,1452,1734xm1666,1481v-34,,-61,27,-61,61c1605,1576,1632,1603,1666,1603v34,,61,-27,61,-61c1727,1508,1700,1481,1666,1481xm1613,1991v106,,106,,106,c1719,1650,1719,1650,1719,1650v-106,,-106,,-106,l1613,1991xm2106,1817v,174,,174,,174c2009,1991,2009,1991,2009,1991v,-43,,-43,,-43c2007,1948,2007,1948,2007,1948v-23,37,-65,51,-108,51c1835,1999,1778,1963,1778,1894v,-118,143,-120,231,-120c2009,1737,1978,1713,1941,1713v-34,,-63,15,-85,41c1799,1696,1799,1696,1799,1696v39,-37,95,-55,151,-55c2073,1641,2106,1704,2106,1817xm2009,1841v-26,,-26,,-26,c1950,1841,1879,1844,1879,1890v,26,26,38,50,38c1970,1928,2009,1906,2009,1864r,-23xm2173,1991v106,,106,,106,c2279,1460,2279,1460,2279,1460v-106,,-106,,-106,l2173,1991xm2408,1481v-33,,-61,27,-61,61c2347,1576,2375,1603,2408,1603v34,,62,-27,62,-61c2470,1508,2442,1481,2408,1481xm2356,1991v105,,105,,105,c2461,1650,2461,1650,2461,1650v-105,,-105,,-105,l2356,1991xm2630,1749v,-20,22,-28,39,-28c2694,1721,2715,1731,2730,1750v65,-64,65,-64,65,-64c2763,1652,2713,1641,2668,1641v-71,,-143,35,-143,115c2525,1886,2703,1840,2703,1895v,18,-24,24,-48,24c2623,1919,2600,1906,2581,1882v-64,71,-64,71,-64,71c2550,1987,2603,1999,2651,1999v73,,157,-25,157,-112c2808,1757,2630,1800,2630,1749xm3002,1548v-105,,-105,,-105,c2897,1650,2897,1650,2897,1650v-68,,-68,,-68,c2829,1734,2829,1734,2829,1734v68,,68,,68,c2897,1896,2897,1896,2897,1896v,75,54,103,124,103c3046,1999,3072,1997,3095,1989v,-88,,-88,,-88c3086,1909,3063,1911,3052,1911v-46,,-50,-27,-50,-63c3002,1734,3002,1734,3002,1734v93,,93,,93,c3095,1650,3095,1650,3095,1650v-93,,-93,,-93,l3002,1548xm3487,1820v,33,,33,,33c3243,1853,3243,1853,3243,1853v8,40,39,66,79,66c3357,1919,3380,1902,3398,1878v73,54,73,54,73,54c3438,1975,3382,1999,3327,1999v-105,,-189,-70,-189,-179c3138,1711,3222,1641,3327,1641v99,,160,70,160,179xm3382,1782v1,-36,-27,-65,-65,-65c3271,1717,3246,1749,3243,1782r139,xm3754,1641v-52,,-86,28,-100,55c3653,1696,3653,1696,3653,1696v,-46,,-46,,-46c3551,1650,3551,1650,3551,1650v,341,,341,,341c3657,1991,3657,1991,3657,1991v,-170,,-170,,-170c3657,1777,3665,1734,3720,1734v54,,55,50,55,90c3775,1991,3775,1991,3775,1991v105,,105,,105,c3880,1803,3880,1803,3880,1803v,-92,-20,-162,-12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">
                <v:path arrowok="t" o:connecttype="custom" o:connectlocs="34290,79898;233363,116043;130493,116043;346710,79264;346710,149651;273050,116043;476885,139188;409258,106848;572135,61192;665798,103361;682943,150285;658813,103361;665798,118262;741363,78630;701040,64046;795020,64046;893763,170894;927100,139188;46673,278693;190500,399809;12065,399809;320993,381103;272098,312935;426720,303107;395605,402346;503873,276791;487363,291376;581025,402346;541020,325301;743585,388078;859790,399809;755650,399809;90170,512047;0,615408;172403,619530;203200,520291;383858,577044;273050,577044;461010,549777;477520,596385;548323,488902;668655,576093;637858,562459;629603,583702;723583,462903;764540,469562;847408,545655;819468,596702;919798,523144;982663,602726;953135,490805;1056323,633797;1073785,564996;1161098,631261;1191895,520291" o:connectangles="0,0,0,0,0,0,0,0,0,0,0,0,0,0,0,0,0,0,0,0,0,0,0,0,0,0,0,0,0,0,0,0,0,0,0,0,0,0,0,0,0,0,0,0,0,0,0,0,0,0,0,0,0,0,0"/>
                <o:lock v:ext="edit" verticies="t"/>
              </v:shape>
              <w10:wrap anchorx="page" anchory="page"/>
            </v:group>
          </w:pict>
        </mc:Fallback>
      </mc:AlternateContent>
    </w:r>
  </w:p>
  <w:p w14:paraId="4AC368BA" w14:textId="1DFB53D9" w:rsidR="0054330E" w:rsidRDefault="005433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553B97"/>
    <w:multiLevelType w:val="hybridMultilevel"/>
    <w:tmpl w:val="A386D52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A79EDB64">
      <w:numFmt w:val="bullet"/>
      <w:lvlText w:val="-"/>
      <w:lvlJc w:val="left"/>
      <w:pPr>
        <w:ind w:left="2880" w:hanging="360"/>
      </w:pPr>
      <w:rPr>
        <w:rFonts w:ascii="Calibri" w:eastAsia="Times New Roman" w:hAnsi="Calibri" w:cs="Calibr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DB5B4F"/>
    <w:multiLevelType w:val="hybridMultilevel"/>
    <w:tmpl w:val="6F907F62"/>
    <w:lvl w:ilvl="0" w:tplc="A79EDB6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6FB0A3D"/>
    <w:multiLevelType w:val="multilevel"/>
    <w:tmpl w:val="9E50E438"/>
    <w:styleLink w:val="OpsommingbolletjeFMS"/>
    <w:lvl w:ilvl="0">
      <w:start w:val="1"/>
      <w:numFmt w:val="bullet"/>
      <w:pStyle w:val="Opsommingbolletje1eniveauFMS"/>
      <w:lvlText w:val="•"/>
      <w:lvlJc w:val="left"/>
      <w:pPr>
        <w:ind w:left="284" w:hanging="284"/>
      </w:pPr>
      <w:rPr>
        <w:rFonts w:hint="default"/>
      </w:rPr>
    </w:lvl>
    <w:lvl w:ilvl="1">
      <w:start w:val="1"/>
      <w:numFmt w:val="bullet"/>
      <w:pStyle w:val="Opsommingbolletje2eniveauFMS"/>
      <w:lvlText w:val="•"/>
      <w:lvlJc w:val="left"/>
      <w:pPr>
        <w:ind w:left="568" w:hanging="284"/>
      </w:pPr>
      <w:rPr>
        <w:rFonts w:hint="default"/>
      </w:rPr>
    </w:lvl>
    <w:lvl w:ilvl="2">
      <w:start w:val="1"/>
      <w:numFmt w:val="bullet"/>
      <w:pStyle w:val="Opsommingbollet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BC24928"/>
    <w:multiLevelType w:val="multilevel"/>
    <w:tmpl w:val="B4BACAD8"/>
    <w:styleLink w:val="OpsommingstreepjeFMS"/>
    <w:lvl w:ilvl="0">
      <w:start w:val="1"/>
      <w:numFmt w:val="bullet"/>
      <w:pStyle w:val="Opsommingstreepje1eniveauFMS"/>
      <w:lvlText w:val="–"/>
      <w:lvlJc w:val="left"/>
      <w:pPr>
        <w:ind w:left="284" w:hanging="284"/>
      </w:pPr>
      <w:rPr>
        <w:rFonts w:hint="default"/>
      </w:rPr>
    </w:lvl>
    <w:lvl w:ilvl="1">
      <w:start w:val="1"/>
      <w:numFmt w:val="bullet"/>
      <w:pStyle w:val="Opsommingstreepje2eniveauFMS"/>
      <w:lvlText w:val="–"/>
      <w:lvlJc w:val="left"/>
      <w:pPr>
        <w:ind w:left="568" w:hanging="284"/>
      </w:pPr>
      <w:rPr>
        <w:rFonts w:hint="default"/>
      </w:rPr>
    </w:lvl>
    <w:lvl w:ilvl="2">
      <w:start w:val="1"/>
      <w:numFmt w:val="bullet"/>
      <w:pStyle w:val="Opsommingstreep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0EA17B75"/>
    <w:multiLevelType w:val="hybridMultilevel"/>
    <w:tmpl w:val="EFD8C972"/>
    <w:lvl w:ilvl="0" w:tplc="A9EC3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6EF34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7C87D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745C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FAB5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3C7A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56CF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32E9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169A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FMS"/>
  </w:abstractNum>
  <w:abstractNum w:abstractNumId="18" w15:restartNumberingAfterBreak="0">
    <w:nsid w:val="1D22493C"/>
    <w:multiLevelType w:val="hybridMultilevel"/>
    <w:tmpl w:val="3454F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665843"/>
    <w:multiLevelType w:val="multilevel"/>
    <w:tmpl w:val="90A8103A"/>
    <w:styleLink w:val="BijlagenummeringFMS"/>
    <w:lvl w:ilvl="0">
      <w:start w:val="1"/>
      <w:numFmt w:val="decimal"/>
      <w:pStyle w:val="Bijlagekop1FMS"/>
      <w:suff w:val="space"/>
      <w:lvlText w:val="Bijlage %1"/>
      <w:lvlJc w:val="left"/>
      <w:pPr>
        <w:ind w:left="284" w:hanging="284"/>
      </w:pPr>
      <w:rPr>
        <w:rFonts w:hint="default"/>
      </w:rPr>
    </w:lvl>
    <w:lvl w:ilvl="1">
      <w:start w:val="1"/>
      <w:numFmt w:val="decimal"/>
      <w:pStyle w:val="Bijlagekop2FM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FMS"/>
    <w:lvl w:ilvl="0">
      <w:start w:val="1"/>
      <w:numFmt w:val="lowerLetter"/>
      <w:pStyle w:val="Opsommingkleineletter1eniveauFMS"/>
      <w:lvlText w:val="%1"/>
      <w:lvlJc w:val="left"/>
      <w:pPr>
        <w:ind w:left="284" w:hanging="284"/>
      </w:pPr>
      <w:rPr>
        <w:rFonts w:hint="default"/>
      </w:rPr>
    </w:lvl>
    <w:lvl w:ilvl="1">
      <w:start w:val="1"/>
      <w:numFmt w:val="lowerLetter"/>
      <w:pStyle w:val="Opsommingkleineletter2eniveauFMS"/>
      <w:lvlText w:val="%2"/>
      <w:lvlJc w:val="left"/>
      <w:pPr>
        <w:ind w:left="568" w:hanging="284"/>
      </w:pPr>
      <w:rPr>
        <w:rFonts w:hint="default"/>
      </w:rPr>
    </w:lvl>
    <w:lvl w:ilvl="2">
      <w:start w:val="1"/>
      <w:numFmt w:val="lowerLetter"/>
      <w:pStyle w:val="Opsommingkleineletter3eniveauFM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2E8271DE"/>
    <w:multiLevelType w:val="hybridMultilevel"/>
    <w:tmpl w:val="467A31F0"/>
    <w:lvl w:ilvl="0" w:tplc="1374B0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9872BB8A">
      <w:start w:val="1"/>
      <w:numFmt w:val="decimal"/>
      <w:lvlText w:val="%2."/>
      <w:lvlJc w:val="left"/>
      <w:pPr>
        <w:ind w:left="900" w:hanging="32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0D4C619C">
      <w:start w:val="1"/>
      <w:numFmt w:val="lowerRoman"/>
      <w:lvlText w:val="%3."/>
      <w:lvlJc w:val="left"/>
      <w:pPr>
        <w:ind w:left="1440" w:hanging="28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37ECBFB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0FAE34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92A07B2">
      <w:start w:val="1"/>
      <w:numFmt w:val="lowerRoman"/>
      <w:lvlText w:val="%6."/>
      <w:lvlJc w:val="left"/>
      <w:pPr>
        <w:ind w:left="3600" w:hanging="28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9A32148E">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100C0A0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BEA8A878">
      <w:start w:val="1"/>
      <w:numFmt w:val="lowerRoman"/>
      <w:lvlText w:val="%9."/>
      <w:lvlJc w:val="left"/>
      <w:pPr>
        <w:ind w:left="5760" w:hanging="281"/>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2" w15:restartNumberingAfterBreak="0">
    <w:nsid w:val="398A2A0C"/>
    <w:multiLevelType w:val="multilevel"/>
    <w:tmpl w:val="89367262"/>
    <w:styleLink w:val="OpsommingnummerFMS"/>
    <w:lvl w:ilvl="0">
      <w:start w:val="1"/>
      <w:numFmt w:val="decimal"/>
      <w:pStyle w:val="Opsommingnummer1eniveauFMS"/>
      <w:lvlText w:val="%1"/>
      <w:lvlJc w:val="left"/>
      <w:pPr>
        <w:ind w:left="284" w:hanging="284"/>
      </w:pPr>
      <w:rPr>
        <w:rFonts w:hint="default"/>
      </w:rPr>
    </w:lvl>
    <w:lvl w:ilvl="1">
      <w:start w:val="1"/>
      <w:numFmt w:val="decimal"/>
      <w:pStyle w:val="Opsommingnummer2eniveauFMS"/>
      <w:lvlText w:val="%2"/>
      <w:lvlJc w:val="left"/>
      <w:pPr>
        <w:ind w:left="568" w:hanging="284"/>
      </w:pPr>
      <w:rPr>
        <w:rFonts w:hint="default"/>
      </w:rPr>
    </w:lvl>
    <w:lvl w:ilvl="2">
      <w:start w:val="1"/>
      <w:numFmt w:val="decimal"/>
      <w:pStyle w:val="Opsommingnummer3eniveauFM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80072F2"/>
    <w:styleLink w:val="KopnummeringFM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6A60AA0"/>
    <w:multiLevelType w:val="multilevel"/>
    <w:tmpl w:val="C9FA2D30"/>
    <w:styleLink w:val="OpsommingopenrondjeFMS"/>
    <w:lvl w:ilvl="0">
      <w:start w:val="1"/>
      <w:numFmt w:val="bullet"/>
      <w:pStyle w:val="Opsommingopenrondje1eniveauFMS"/>
      <w:lvlText w:val="○"/>
      <w:lvlJc w:val="left"/>
      <w:pPr>
        <w:ind w:left="284" w:hanging="284"/>
      </w:pPr>
      <w:rPr>
        <w:rFonts w:hint="default"/>
      </w:rPr>
    </w:lvl>
    <w:lvl w:ilvl="1">
      <w:start w:val="1"/>
      <w:numFmt w:val="bullet"/>
      <w:pStyle w:val="Opsommingopenrondje2eniveauFMS"/>
      <w:lvlText w:val="○"/>
      <w:lvlJc w:val="left"/>
      <w:pPr>
        <w:ind w:left="568" w:hanging="284"/>
      </w:pPr>
      <w:rPr>
        <w:rFonts w:hint="default"/>
      </w:rPr>
    </w:lvl>
    <w:lvl w:ilvl="2">
      <w:start w:val="1"/>
      <w:numFmt w:val="bullet"/>
      <w:pStyle w:val="Opsommingopenrond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5" w15:restartNumberingAfterBreak="0">
    <w:nsid w:val="47ED0B31"/>
    <w:multiLevelType w:val="hybridMultilevel"/>
    <w:tmpl w:val="1430F4A0"/>
    <w:lvl w:ilvl="0" w:tplc="F0185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9EDB64">
      <w:numFmt w:val="bullet"/>
      <w:lvlText w:val="-"/>
      <w:lvlJc w:val="left"/>
      <w:pPr>
        <w:ind w:left="1440" w:hanging="360"/>
      </w:pPr>
      <w:rPr>
        <w:rFonts w:ascii="Calibri" w:eastAsia="Times New Roman"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98A8D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E814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280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F4D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2A5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2A85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76EF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9DF3DAD"/>
    <w:multiLevelType w:val="hybridMultilevel"/>
    <w:tmpl w:val="D2F234E0"/>
    <w:styleLink w:val="Gemporteerdestijl12"/>
    <w:lvl w:ilvl="0" w:tplc="E3C47E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6824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A8F4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6E0E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589B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30B2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767D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1A5A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76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9E04A53"/>
    <w:multiLevelType w:val="multilevel"/>
    <w:tmpl w:val="7FB6E594"/>
    <w:styleLink w:val="AgendapuntlijstFMS"/>
    <w:lvl w:ilvl="0">
      <w:start w:val="1"/>
      <w:numFmt w:val="decimal"/>
      <w:pStyle w:val="AgendapuntFM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AFD7E54"/>
    <w:multiLevelType w:val="hybridMultilevel"/>
    <w:tmpl w:val="658C1C9A"/>
    <w:lvl w:ilvl="0" w:tplc="F210131C">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287100"/>
    <w:multiLevelType w:val="hybridMultilevel"/>
    <w:tmpl w:val="960E1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0D093F"/>
    <w:multiLevelType w:val="hybridMultilevel"/>
    <w:tmpl w:val="D5BE79AA"/>
    <w:lvl w:ilvl="0" w:tplc="F0185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AF3A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8A8D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E814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280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F4D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2A5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2A85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76EF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3F335A0"/>
    <w:multiLevelType w:val="multilevel"/>
    <w:tmpl w:val="8576664C"/>
    <w:styleLink w:val="OpsommingtekenFMS"/>
    <w:lvl w:ilvl="0">
      <w:start w:val="1"/>
      <w:numFmt w:val="bullet"/>
      <w:pStyle w:val="Opsommingteken1eniveauFMS"/>
      <w:lvlText w:val="•"/>
      <w:lvlJc w:val="left"/>
      <w:pPr>
        <w:ind w:left="284" w:hanging="284"/>
      </w:pPr>
      <w:rPr>
        <w:rFonts w:ascii="Times New Roman" w:hAnsi="Times New Roman" w:cs="Times New Roman" w:hint="default"/>
        <w:color w:val="00AECB" w:themeColor="accent2"/>
      </w:rPr>
    </w:lvl>
    <w:lvl w:ilvl="1">
      <w:start w:val="1"/>
      <w:numFmt w:val="bullet"/>
      <w:pStyle w:val="Opsommingteken2eniveauFMS"/>
      <w:lvlText w:val="–"/>
      <w:lvlJc w:val="left"/>
      <w:pPr>
        <w:ind w:left="568" w:hanging="284"/>
      </w:pPr>
      <w:rPr>
        <w:rFonts w:ascii="Times New Roman" w:hAnsi="Times New Roman" w:cs="Times New Roman" w:hint="default"/>
      </w:rPr>
    </w:lvl>
    <w:lvl w:ilvl="2">
      <w:start w:val="1"/>
      <w:numFmt w:val="bullet"/>
      <w:pStyle w:val="Opsommingteken3eniveauFM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3" w15:restartNumberingAfterBreak="0">
    <w:nsid w:val="670878E3"/>
    <w:multiLevelType w:val="hybridMultilevel"/>
    <w:tmpl w:val="B9CA139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A79EDB64">
      <w:numFmt w:val="bullet"/>
      <w:lvlText w:val="-"/>
      <w:lvlJc w:val="left"/>
      <w:pPr>
        <w:ind w:left="2520" w:hanging="360"/>
      </w:pPr>
      <w:rPr>
        <w:rFonts w:ascii="Calibri" w:eastAsia="Times New Roman" w:hAnsi="Calibri" w:cs="Calibri"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A2D1294"/>
    <w:multiLevelType w:val="hybridMultilevel"/>
    <w:tmpl w:val="F44A7BBA"/>
    <w:styleLink w:val="Gemporteerdestijl10"/>
    <w:lvl w:ilvl="0" w:tplc="F822E3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2E0A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5EAF1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8E4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767E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885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C254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6085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EABB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6644DD"/>
    <w:multiLevelType w:val="multilevel"/>
    <w:tmpl w:val="9E50E438"/>
    <w:numStyleLink w:val="OpsommingbolletjeFMS"/>
  </w:abstractNum>
  <w:abstractNum w:abstractNumId="36" w15:restartNumberingAfterBreak="0">
    <w:nsid w:val="6CAB1E63"/>
    <w:multiLevelType w:val="multilevel"/>
    <w:tmpl w:val="7FB6E594"/>
    <w:numStyleLink w:val="AgendapuntlijstFMS"/>
  </w:abstractNum>
  <w:abstractNum w:abstractNumId="37" w15:restartNumberingAfterBreak="0">
    <w:nsid w:val="6E7370EC"/>
    <w:multiLevelType w:val="multilevel"/>
    <w:tmpl w:val="9200769E"/>
    <w:numStyleLink w:val="OpsommingkleineletterFMS"/>
  </w:abstractNum>
  <w:abstractNum w:abstractNumId="38" w15:restartNumberingAfterBreak="0">
    <w:nsid w:val="70EC4E8C"/>
    <w:multiLevelType w:val="multilevel"/>
    <w:tmpl w:val="C9FA2D30"/>
    <w:numStyleLink w:val="OpsommingopenrondjeFMS"/>
  </w:abstractNum>
  <w:abstractNum w:abstractNumId="39" w15:restartNumberingAfterBreak="0">
    <w:nsid w:val="71AD37ED"/>
    <w:multiLevelType w:val="hybridMultilevel"/>
    <w:tmpl w:val="8E8863D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E8057B"/>
    <w:multiLevelType w:val="hybridMultilevel"/>
    <w:tmpl w:val="46AA4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71B1834"/>
    <w:multiLevelType w:val="hybridMultilevel"/>
    <w:tmpl w:val="4D901372"/>
    <w:lvl w:ilvl="0" w:tplc="766A25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5414FD96">
      <w:start w:val="1"/>
      <w:numFmt w:val="decimal"/>
      <w:lvlText w:val="%2."/>
      <w:lvlJc w:val="left"/>
      <w:pPr>
        <w:ind w:left="1080" w:hanging="32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1CBA601C">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AF9A54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7B8C198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49E65628">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AF0CFB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84F8AF8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9BF45E96">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79AE6CDF"/>
    <w:multiLevelType w:val="multilevel"/>
    <w:tmpl w:val="B4BACAD8"/>
    <w:numStyleLink w:val="OpsommingstreepjeFMS"/>
  </w:abstractNum>
  <w:abstractNum w:abstractNumId="43" w15:restartNumberingAfterBreak="0">
    <w:nsid w:val="7A27746D"/>
    <w:multiLevelType w:val="hybridMultilevel"/>
    <w:tmpl w:val="A0927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4"/>
  </w:num>
  <w:num w:numId="4">
    <w:abstractNumId w:val="13"/>
  </w:num>
  <w:num w:numId="5">
    <w:abstractNumId w:val="29"/>
  </w:num>
  <w:num w:numId="6">
    <w:abstractNumId w:val="16"/>
  </w:num>
  <w:num w:numId="7">
    <w:abstractNumId w:val="15"/>
  </w:num>
  <w:num w:numId="8">
    <w:abstractNumId w:val="20"/>
  </w:num>
  <w:num w:numId="9">
    <w:abstractNumId w:val="23"/>
  </w:num>
  <w:num w:numId="10">
    <w:abstractNumId w:val="3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7"/>
  </w:num>
  <w:num w:numId="23">
    <w:abstractNumId w:val="17"/>
  </w:num>
  <w:num w:numId="24">
    <w:abstractNumId w:val="27"/>
  </w:num>
  <w:num w:numId="25">
    <w:abstractNumId w:val="36"/>
  </w:num>
  <w:num w:numId="26">
    <w:abstractNumId w:val="35"/>
  </w:num>
  <w:num w:numId="27">
    <w:abstractNumId w:val="38"/>
  </w:num>
  <w:num w:numId="28">
    <w:abstractNumId w:val="42"/>
  </w:num>
  <w:num w:numId="29">
    <w:abstractNumId w:val="32"/>
  </w:num>
  <w:num w:numId="30">
    <w:abstractNumId w:val="23"/>
  </w:num>
  <w:num w:numId="31">
    <w:abstractNumId w:val="19"/>
  </w:num>
  <w:num w:numId="32">
    <w:abstractNumId w:val="40"/>
  </w:num>
  <w:num w:numId="33">
    <w:abstractNumId w:val="10"/>
  </w:num>
  <w:num w:numId="34">
    <w:abstractNumId w:val="28"/>
  </w:num>
  <w:num w:numId="35">
    <w:abstractNumId w:val="43"/>
  </w:num>
  <w:num w:numId="36">
    <w:abstractNumId w:val="39"/>
  </w:num>
  <w:num w:numId="37">
    <w:abstractNumId w:val="30"/>
  </w:num>
  <w:num w:numId="38">
    <w:abstractNumId w:val="18"/>
  </w:num>
  <w:num w:numId="39">
    <w:abstractNumId w:val="33"/>
  </w:num>
  <w:num w:numId="40">
    <w:abstractNumId w:val="11"/>
  </w:num>
  <w:num w:numId="41">
    <w:abstractNumId w:val="41"/>
    <w:lvlOverride w:ilvl="0">
      <w:startOverride w:val="7"/>
    </w:lvlOverride>
  </w:num>
  <w:num w:numId="42">
    <w:abstractNumId w:val="14"/>
  </w:num>
  <w:num w:numId="43">
    <w:abstractNumId w:val="26"/>
  </w:num>
  <w:num w:numId="44">
    <w:abstractNumId w:val="21"/>
    <w:lvlOverride w:ilvl="0">
      <w:startOverride w:val="9"/>
    </w:lvlOverride>
  </w:num>
  <w:num w:numId="45">
    <w:abstractNumId w:val="31"/>
  </w:num>
  <w:num w:numId="46">
    <w:abstractNumId w:val="34"/>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09"/>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9A"/>
    <w:rsid w:val="00000901"/>
    <w:rsid w:val="00001FDA"/>
    <w:rsid w:val="00004562"/>
    <w:rsid w:val="00005FB1"/>
    <w:rsid w:val="00006237"/>
    <w:rsid w:val="0000663D"/>
    <w:rsid w:val="00010952"/>
    <w:rsid w:val="00010D7C"/>
    <w:rsid w:val="00010D95"/>
    <w:rsid w:val="000114FE"/>
    <w:rsid w:val="0001183B"/>
    <w:rsid w:val="00011BFA"/>
    <w:rsid w:val="00012581"/>
    <w:rsid w:val="00012E54"/>
    <w:rsid w:val="00013449"/>
    <w:rsid w:val="0001606F"/>
    <w:rsid w:val="00020099"/>
    <w:rsid w:val="000228E8"/>
    <w:rsid w:val="0002562D"/>
    <w:rsid w:val="00026D5A"/>
    <w:rsid w:val="0003377A"/>
    <w:rsid w:val="00034315"/>
    <w:rsid w:val="00035232"/>
    <w:rsid w:val="00035582"/>
    <w:rsid w:val="000418EF"/>
    <w:rsid w:val="0004513F"/>
    <w:rsid w:val="00045937"/>
    <w:rsid w:val="000461C9"/>
    <w:rsid w:val="00050D4B"/>
    <w:rsid w:val="000514C6"/>
    <w:rsid w:val="0005205D"/>
    <w:rsid w:val="00052426"/>
    <w:rsid w:val="00052FF4"/>
    <w:rsid w:val="00053E43"/>
    <w:rsid w:val="0005430B"/>
    <w:rsid w:val="00055B4B"/>
    <w:rsid w:val="000572A3"/>
    <w:rsid w:val="0005732F"/>
    <w:rsid w:val="00060146"/>
    <w:rsid w:val="00061844"/>
    <w:rsid w:val="000647FC"/>
    <w:rsid w:val="00066DF0"/>
    <w:rsid w:val="000725CD"/>
    <w:rsid w:val="0007414A"/>
    <w:rsid w:val="00074DAC"/>
    <w:rsid w:val="00075391"/>
    <w:rsid w:val="0007714E"/>
    <w:rsid w:val="00077C35"/>
    <w:rsid w:val="0008043F"/>
    <w:rsid w:val="0008763C"/>
    <w:rsid w:val="00090ECF"/>
    <w:rsid w:val="00091595"/>
    <w:rsid w:val="0009698A"/>
    <w:rsid w:val="000A06A9"/>
    <w:rsid w:val="000A0E00"/>
    <w:rsid w:val="000A1B78"/>
    <w:rsid w:val="000A40CD"/>
    <w:rsid w:val="000A7254"/>
    <w:rsid w:val="000B2F9F"/>
    <w:rsid w:val="000B6D67"/>
    <w:rsid w:val="000C0969"/>
    <w:rsid w:val="000C198E"/>
    <w:rsid w:val="000C1A1A"/>
    <w:rsid w:val="000C1B8F"/>
    <w:rsid w:val="000C41DD"/>
    <w:rsid w:val="000D00DB"/>
    <w:rsid w:val="000D13CF"/>
    <w:rsid w:val="000D3702"/>
    <w:rsid w:val="000D6AB7"/>
    <w:rsid w:val="000E1539"/>
    <w:rsid w:val="000E2FDE"/>
    <w:rsid w:val="000E3156"/>
    <w:rsid w:val="000E55A1"/>
    <w:rsid w:val="000E6961"/>
    <w:rsid w:val="000E6E43"/>
    <w:rsid w:val="000F02F3"/>
    <w:rsid w:val="000F1336"/>
    <w:rsid w:val="000F213A"/>
    <w:rsid w:val="000F2D93"/>
    <w:rsid w:val="000F3B42"/>
    <w:rsid w:val="000F4DD5"/>
    <w:rsid w:val="000F650E"/>
    <w:rsid w:val="00100B98"/>
    <w:rsid w:val="001061C1"/>
    <w:rsid w:val="00106601"/>
    <w:rsid w:val="00110A9F"/>
    <w:rsid w:val="00110FDB"/>
    <w:rsid w:val="00112A94"/>
    <w:rsid w:val="001146FD"/>
    <w:rsid w:val="00116021"/>
    <w:rsid w:val="001170AE"/>
    <w:rsid w:val="00120C4B"/>
    <w:rsid w:val="001223AC"/>
    <w:rsid w:val="00122DED"/>
    <w:rsid w:val="0012438B"/>
    <w:rsid w:val="00126DFC"/>
    <w:rsid w:val="001307D3"/>
    <w:rsid w:val="00132265"/>
    <w:rsid w:val="00134E43"/>
    <w:rsid w:val="00135A2A"/>
    <w:rsid w:val="00135D1D"/>
    <w:rsid w:val="00135E7B"/>
    <w:rsid w:val="00137CBB"/>
    <w:rsid w:val="00145B8E"/>
    <w:rsid w:val="0014640F"/>
    <w:rsid w:val="001523D4"/>
    <w:rsid w:val="00152E4D"/>
    <w:rsid w:val="001534A4"/>
    <w:rsid w:val="00153D52"/>
    <w:rsid w:val="001579D8"/>
    <w:rsid w:val="001609A6"/>
    <w:rsid w:val="001639F5"/>
    <w:rsid w:val="001671F2"/>
    <w:rsid w:val="0017736A"/>
    <w:rsid w:val="00177D86"/>
    <w:rsid w:val="0018093D"/>
    <w:rsid w:val="00187A59"/>
    <w:rsid w:val="00191724"/>
    <w:rsid w:val="001944B3"/>
    <w:rsid w:val="00194845"/>
    <w:rsid w:val="001A0015"/>
    <w:rsid w:val="001B1B37"/>
    <w:rsid w:val="001B1DC1"/>
    <w:rsid w:val="001B42CD"/>
    <w:rsid w:val="001B4C7E"/>
    <w:rsid w:val="001B4ED7"/>
    <w:rsid w:val="001C11BE"/>
    <w:rsid w:val="001C1614"/>
    <w:rsid w:val="001C1779"/>
    <w:rsid w:val="001C6232"/>
    <w:rsid w:val="001C63E7"/>
    <w:rsid w:val="001C666E"/>
    <w:rsid w:val="001C702D"/>
    <w:rsid w:val="001D1F4C"/>
    <w:rsid w:val="001D2384"/>
    <w:rsid w:val="001D2443"/>
    <w:rsid w:val="001D2685"/>
    <w:rsid w:val="001D2A06"/>
    <w:rsid w:val="001D3070"/>
    <w:rsid w:val="001D3FAA"/>
    <w:rsid w:val="001E0A73"/>
    <w:rsid w:val="001E2293"/>
    <w:rsid w:val="001E2738"/>
    <w:rsid w:val="001E34AC"/>
    <w:rsid w:val="001E4DE9"/>
    <w:rsid w:val="001E5F7F"/>
    <w:rsid w:val="001E62A9"/>
    <w:rsid w:val="001E71C0"/>
    <w:rsid w:val="001F0A03"/>
    <w:rsid w:val="001F0CDC"/>
    <w:rsid w:val="001F2613"/>
    <w:rsid w:val="001F57C0"/>
    <w:rsid w:val="001F5B4F"/>
    <w:rsid w:val="001F5C28"/>
    <w:rsid w:val="001F5DB7"/>
    <w:rsid w:val="001F6547"/>
    <w:rsid w:val="001F6F5D"/>
    <w:rsid w:val="0020548B"/>
    <w:rsid w:val="0020607F"/>
    <w:rsid w:val="0020639C"/>
    <w:rsid w:val="00206E2A"/>
    <w:rsid w:val="00206FF8"/>
    <w:rsid w:val="002070F1"/>
    <w:rsid w:val="002074B2"/>
    <w:rsid w:val="00210C12"/>
    <w:rsid w:val="00211100"/>
    <w:rsid w:val="00215A3F"/>
    <w:rsid w:val="00216489"/>
    <w:rsid w:val="00220A9C"/>
    <w:rsid w:val="0022339D"/>
    <w:rsid w:val="00223572"/>
    <w:rsid w:val="00223886"/>
    <w:rsid w:val="00223D60"/>
    <w:rsid w:val="0022518D"/>
    <w:rsid w:val="00225299"/>
    <w:rsid w:val="002256A4"/>
    <w:rsid w:val="00225889"/>
    <w:rsid w:val="00225F23"/>
    <w:rsid w:val="00230B64"/>
    <w:rsid w:val="0023122A"/>
    <w:rsid w:val="0023341C"/>
    <w:rsid w:val="00233988"/>
    <w:rsid w:val="002352DC"/>
    <w:rsid w:val="00236DE9"/>
    <w:rsid w:val="00241A46"/>
    <w:rsid w:val="00242226"/>
    <w:rsid w:val="00246505"/>
    <w:rsid w:val="002518D2"/>
    <w:rsid w:val="00252B9A"/>
    <w:rsid w:val="00254088"/>
    <w:rsid w:val="002552E6"/>
    <w:rsid w:val="00256039"/>
    <w:rsid w:val="00256D6C"/>
    <w:rsid w:val="002572E0"/>
    <w:rsid w:val="00257AA9"/>
    <w:rsid w:val="00262D4E"/>
    <w:rsid w:val="002646C8"/>
    <w:rsid w:val="0026592F"/>
    <w:rsid w:val="00272952"/>
    <w:rsid w:val="002740CE"/>
    <w:rsid w:val="00277816"/>
    <w:rsid w:val="00280D1D"/>
    <w:rsid w:val="00281E33"/>
    <w:rsid w:val="00282B5D"/>
    <w:rsid w:val="00283592"/>
    <w:rsid w:val="00286036"/>
    <w:rsid w:val="00286914"/>
    <w:rsid w:val="00286C7E"/>
    <w:rsid w:val="00293996"/>
    <w:rsid w:val="00294718"/>
    <w:rsid w:val="00294CD2"/>
    <w:rsid w:val="00295C87"/>
    <w:rsid w:val="002960C5"/>
    <w:rsid w:val="002967D7"/>
    <w:rsid w:val="002A2E44"/>
    <w:rsid w:val="002A43A7"/>
    <w:rsid w:val="002A625D"/>
    <w:rsid w:val="002A6D05"/>
    <w:rsid w:val="002B08A4"/>
    <w:rsid w:val="002B2998"/>
    <w:rsid w:val="002B6061"/>
    <w:rsid w:val="002B64EE"/>
    <w:rsid w:val="002C0347"/>
    <w:rsid w:val="002C0BB0"/>
    <w:rsid w:val="002C2FD6"/>
    <w:rsid w:val="002C46FB"/>
    <w:rsid w:val="002C4B0D"/>
    <w:rsid w:val="002C5302"/>
    <w:rsid w:val="002C6425"/>
    <w:rsid w:val="002C7CB0"/>
    <w:rsid w:val="002D0E88"/>
    <w:rsid w:val="002D1512"/>
    <w:rsid w:val="002D52B2"/>
    <w:rsid w:val="002D58E8"/>
    <w:rsid w:val="002E0485"/>
    <w:rsid w:val="002E2611"/>
    <w:rsid w:val="002E274E"/>
    <w:rsid w:val="002E3CF1"/>
    <w:rsid w:val="002E68CD"/>
    <w:rsid w:val="002F1EB9"/>
    <w:rsid w:val="002F2A81"/>
    <w:rsid w:val="002F3DCE"/>
    <w:rsid w:val="002F40FF"/>
    <w:rsid w:val="002F429A"/>
    <w:rsid w:val="002F4A8B"/>
    <w:rsid w:val="002F60FE"/>
    <w:rsid w:val="002F678C"/>
    <w:rsid w:val="002F7B77"/>
    <w:rsid w:val="00300262"/>
    <w:rsid w:val="003008C7"/>
    <w:rsid w:val="003032FF"/>
    <w:rsid w:val="003063C0"/>
    <w:rsid w:val="00306CBB"/>
    <w:rsid w:val="00306E04"/>
    <w:rsid w:val="00311E45"/>
    <w:rsid w:val="00312905"/>
    <w:rsid w:val="00312D26"/>
    <w:rsid w:val="00313ADC"/>
    <w:rsid w:val="0031466D"/>
    <w:rsid w:val="00317DEA"/>
    <w:rsid w:val="003208C7"/>
    <w:rsid w:val="00322A9F"/>
    <w:rsid w:val="00323121"/>
    <w:rsid w:val="0032451B"/>
    <w:rsid w:val="00330F46"/>
    <w:rsid w:val="00334D4B"/>
    <w:rsid w:val="00335B5E"/>
    <w:rsid w:val="00336D17"/>
    <w:rsid w:val="00337DDE"/>
    <w:rsid w:val="00341A31"/>
    <w:rsid w:val="00342B2B"/>
    <w:rsid w:val="00344126"/>
    <w:rsid w:val="00344695"/>
    <w:rsid w:val="00345315"/>
    <w:rsid w:val="00346631"/>
    <w:rsid w:val="00347094"/>
    <w:rsid w:val="00347F16"/>
    <w:rsid w:val="00351835"/>
    <w:rsid w:val="003568A8"/>
    <w:rsid w:val="0036336D"/>
    <w:rsid w:val="00364496"/>
    <w:rsid w:val="00364B2C"/>
    <w:rsid w:val="00364E1D"/>
    <w:rsid w:val="00364E33"/>
    <w:rsid w:val="00365254"/>
    <w:rsid w:val="00365327"/>
    <w:rsid w:val="003721E7"/>
    <w:rsid w:val="00374C23"/>
    <w:rsid w:val="00374D9A"/>
    <w:rsid w:val="00375778"/>
    <w:rsid w:val="00377612"/>
    <w:rsid w:val="00382603"/>
    <w:rsid w:val="003826C8"/>
    <w:rsid w:val="00383954"/>
    <w:rsid w:val="00383991"/>
    <w:rsid w:val="00386F76"/>
    <w:rsid w:val="003901A4"/>
    <w:rsid w:val="00390F37"/>
    <w:rsid w:val="0039126D"/>
    <w:rsid w:val="00395315"/>
    <w:rsid w:val="003964D4"/>
    <w:rsid w:val="0039656A"/>
    <w:rsid w:val="003976B3"/>
    <w:rsid w:val="003A154B"/>
    <w:rsid w:val="003A5ED3"/>
    <w:rsid w:val="003A6677"/>
    <w:rsid w:val="003B1255"/>
    <w:rsid w:val="003B14A0"/>
    <w:rsid w:val="003B186F"/>
    <w:rsid w:val="003B37E1"/>
    <w:rsid w:val="003B595E"/>
    <w:rsid w:val="003B6590"/>
    <w:rsid w:val="003B6810"/>
    <w:rsid w:val="003B6CF0"/>
    <w:rsid w:val="003C2141"/>
    <w:rsid w:val="003C3072"/>
    <w:rsid w:val="003C326A"/>
    <w:rsid w:val="003C5BBE"/>
    <w:rsid w:val="003C6B1F"/>
    <w:rsid w:val="003C756E"/>
    <w:rsid w:val="003D04B7"/>
    <w:rsid w:val="003D09E4"/>
    <w:rsid w:val="003D1610"/>
    <w:rsid w:val="003D414A"/>
    <w:rsid w:val="003D49E5"/>
    <w:rsid w:val="003E2776"/>
    <w:rsid w:val="003E30F2"/>
    <w:rsid w:val="003E3B7D"/>
    <w:rsid w:val="003E43C5"/>
    <w:rsid w:val="003E4641"/>
    <w:rsid w:val="003E60F9"/>
    <w:rsid w:val="003E766F"/>
    <w:rsid w:val="003E77B6"/>
    <w:rsid w:val="003F0AA4"/>
    <w:rsid w:val="003F1C07"/>
    <w:rsid w:val="003F2747"/>
    <w:rsid w:val="003F4ACC"/>
    <w:rsid w:val="003F6790"/>
    <w:rsid w:val="003F768C"/>
    <w:rsid w:val="003F78A8"/>
    <w:rsid w:val="004001AF"/>
    <w:rsid w:val="004004C4"/>
    <w:rsid w:val="00405218"/>
    <w:rsid w:val="00406A81"/>
    <w:rsid w:val="004077DC"/>
    <w:rsid w:val="00407EA4"/>
    <w:rsid w:val="00410F28"/>
    <w:rsid w:val="0041233E"/>
    <w:rsid w:val="00412802"/>
    <w:rsid w:val="00413FB5"/>
    <w:rsid w:val="0041674F"/>
    <w:rsid w:val="00421B2F"/>
    <w:rsid w:val="00422AA2"/>
    <w:rsid w:val="00423004"/>
    <w:rsid w:val="0042594D"/>
    <w:rsid w:val="00435699"/>
    <w:rsid w:val="004365FE"/>
    <w:rsid w:val="00440998"/>
    <w:rsid w:val="00441382"/>
    <w:rsid w:val="00442C1F"/>
    <w:rsid w:val="004458D6"/>
    <w:rsid w:val="00451720"/>
    <w:rsid w:val="00451FDB"/>
    <w:rsid w:val="00454EAB"/>
    <w:rsid w:val="004564A6"/>
    <w:rsid w:val="00460433"/>
    <w:rsid w:val="004656F6"/>
    <w:rsid w:val="004659D3"/>
    <w:rsid w:val="00466D71"/>
    <w:rsid w:val="00471C0F"/>
    <w:rsid w:val="00472E5E"/>
    <w:rsid w:val="004733C3"/>
    <w:rsid w:val="0047392D"/>
    <w:rsid w:val="0047421C"/>
    <w:rsid w:val="0047452D"/>
    <w:rsid w:val="0047518D"/>
    <w:rsid w:val="00480069"/>
    <w:rsid w:val="004804E1"/>
    <w:rsid w:val="004813F3"/>
    <w:rsid w:val="00483610"/>
    <w:rsid w:val="0048408D"/>
    <w:rsid w:val="00484C8E"/>
    <w:rsid w:val="00486319"/>
    <w:rsid w:val="0048661B"/>
    <w:rsid w:val="00486FAA"/>
    <w:rsid w:val="00487543"/>
    <w:rsid w:val="004875E2"/>
    <w:rsid w:val="00487EF1"/>
    <w:rsid w:val="00490BBD"/>
    <w:rsid w:val="00495327"/>
    <w:rsid w:val="00495C2E"/>
    <w:rsid w:val="004A1291"/>
    <w:rsid w:val="004A5C9C"/>
    <w:rsid w:val="004B1F13"/>
    <w:rsid w:val="004B2C90"/>
    <w:rsid w:val="004B3BA1"/>
    <w:rsid w:val="004B4538"/>
    <w:rsid w:val="004B6E5B"/>
    <w:rsid w:val="004C3D45"/>
    <w:rsid w:val="004C51F8"/>
    <w:rsid w:val="004C5812"/>
    <w:rsid w:val="004C69DD"/>
    <w:rsid w:val="004D1FC1"/>
    <w:rsid w:val="004D2412"/>
    <w:rsid w:val="004D3D94"/>
    <w:rsid w:val="004D5BA4"/>
    <w:rsid w:val="004D61BF"/>
    <w:rsid w:val="004D6D20"/>
    <w:rsid w:val="004D6D6F"/>
    <w:rsid w:val="004D7A16"/>
    <w:rsid w:val="004E129A"/>
    <w:rsid w:val="004E1DB5"/>
    <w:rsid w:val="004E4A27"/>
    <w:rsid w:val="004E6021"/>
    <w:rsid w:val="004F4182"/>
    <w:rsid w:val="004F4A4D"/>
    <w:rsid w:val="004F6A99"/>
    <w:rsid w:val="005003B1"/>
    <w:rsid w:val="005017F3"/>
    <w:rsid w:val="00501A64"/>
    <w:rsid w:val="00503BFD"/>
    <w:rsid w:val="005043E5"/>
    <w:rsid w:val="00513099"/>
    <w:rsid w:val="00513CBA"/>
    <w:rsid w:val="00513D36"/>
    <w:rsid w:val="00515E2F"/>
    <w:rsid w:val="005168EF"/>
    <w:rsid w:val="00520A1A"/>
    <w:rsid w:val="00521726"/>
    <w:rsid w:val="00521A03"/>
    <w:rsid w:val="00521A80"/>
    <w:rsid w:val="00525106"/>
    <w:rsid w:val="00526530"/>
    <w:rsid w:val="00530D9E"/>
    <w:rsid w:val="00530FFD"/>
    <w:rsid w:val="00532747"/>
    <w:rsid w:val="0053645C"/>
    <w:rsid w:val="00541027"/>
    <w:rsid w:val="00541C92"/>
    <w:rsid w:val="00541D93"/>
    <w:rsid w:val="00542596"/>
    <w:rsid w:val="0054330E"/>
    <w:rsid w:val="005446A6"/>
    <w:rsid w:val="00545244"/>
    <w:rsid w:val="00545627"/>
    <w:rsid w:val="00550908"/>
    <w:rsid w:val="00550AD6"/>
    <w:rsid w:val="0055189F"/>
    <w:rsid w:val="00553801"/>
    <w:rsid w:val="00553C70"/>
    <w:rsid w:val="005550EC"/>
    <w:rsid w:val="00556EB6"/>
    <w:rsid w:val="00557BDE"/>
    <w:rsid w:val="005615BE"/>
    <w:rsid w:val="00562E3D"/>
    <w:rsid w:val="00562F3B"/>
    <w:rsid w:val="0056359C"/>
    <w:rsid w:val="00567B45"/>
    <w:rsid w:val="00571E08"/>
    <w:rsid w:val="00571EE6"/>
    <w:rsid w:val="00571EEE"/>
    <w:rsid w:val="00573F1F"/>
    <w:rsid w:val="00575FFC"/>
    <w:rsid w:val="00576AE5"/>
    <w:rsid w:val="005772FD"/>
    <w:rsid w:val="005818B8"/>
    <w:rsid w:val="00582612"/>
    <w:rsid w:val="00586CFC"/>
    <w:rsid w:val="00587409"/>
    <w:rsid w:val="0059027A"/>
    <w:rsid w:val="00591244"/>
    <w:rsid w:val="005960CD"/>
    <w:rsid w:val="005977A5"/>
    <w:rsid w:val="005A1BD7"/>
    <w:rsid w:val="005A29DF"/>
    <w:rsid w:val="005A2BEC"/>
    <w:rsid w:val="005A4722"/>
    <w:rsid w:val="005A5757"/>
    <w:rsid w:val="005A5FCA"/>
    <w:rsid w:val="005A7B89"/>
    <w:rsid w:val="005B2087"/>
    <w:rsid w:val="005B2F06"/>
    <w:rsid w:val="005B3FC8"/>
    <w:rsid w:val="005B4FAF"/>
    <w:rsid w:val="005C2F99"/>
    <w:rsid w:val="005C44C0"/>
    <w:rsid w:val="005C46E0"/>
    <w:rsid w:val="005C47C6"/>
    <w:rsid w:val="005C5603"/>
    <w:rsid w:val="005C6668"/>
    <w:rsid w:val="005C7D9B"/>
    <w:rsid w:val="005D4151"/>
    <w:rsid w:val="005D4F85"/>
    <w:rsid w:val="005D5E21"/>
    <w:rsid w:val="005D6410"/>
    <w:rsid w:val="005D7357"/>
    <w:rsid w:val="005E2CE3"/>
    <w:rsid w:val="005E389F"/>
    <w:rsid w:val="005E3E58"/>
    <w:rsid w:val="005F0209"/>
    <w:rsid w:val="005F0FA4"/>
    <w:rsid w:val="005F1BE3"/>
    <w:rsid w:val="005F1E97"/>
    <w:rsid w:val="005F27D6"/>
    <w:rsid w:val="005F2A6E"/>
    <w:rsid w:val="005F77A1"/>
    <w:rsid w:val="00603B98"/>
    <w:rsid w:val="00603CE2"/>
    <w:rsid w:val="006040DB"/>
    <w:rsid w:val="00605390"/>
    <w:rsid w:val="00606D41"/>
    <w:rsid w:val="00610FF8"/>
    <w:rsid w:val="00612C22"/>
    <w:rsid w:val="006171D4"/>
    <w:rsid w:val="00622ADC"/>
    <w:rsid w:val="00623E2B"/>
    <w:rsid w:val="00624485"/>
    <w:rsid w:val="00641E45"/>
    <w:rsid w:val="00642A1B"/>
    <w:rsid w:val="00647A67"/>
    <w:rsid w:val="0065236C"/>
    <w:rsid w:val="00653D01"/>
    <w:rsid w:val="006550BF"/>
    <w:rsid w:val="006556FA"/>
    <w:rsid w:val="00656438"/>
    <w:rsid w:val="00661133"/>
    <w:rsid w:val="00662A37"/>
    <w:rsid w:val="00664EE1"/>
    <w:rsid w:val="00665133"/>
    <w:rsid w:val="00665524"/>
    <w:rsid w:val="006662ED"/>
    <w:rsid w:val="006663D6"/>
    <w:rsid w:val="00667934"/>
    <w:rsid w:val="00670BA1"/>
    <w:rsid w:val="00672021"/>
    <w:rsid w:val="006732BF"/>
    <w:rsid w:val="006744F5"/>
    <w:rsid w:val="00674502"/>
    <w:rsid w:val="006748B6"/>
    <w:rsid w:val="006767B2"/>
    <w:rsid w:val="00677E8E"/>
    <w:rsid w:val="00682E7A"/>
    <w:rsid w:val="00685EED"/>
    <w:rsid w:val="00685FE8"/>
    <w:rsid w:val="00694211"/>
    <w:rsid w:val="006953A2"/>
    <w:rsid w:val="00697368"/>
    <w:rsid w:val="00697DE0"/>
    <w:rsid w:val="006B170F"/>
    <w:rsid w:val="006B24A4"/>
    <w:rsid w:val="006B2ABD"/>
    <w:rsid w:val="006B6044"/>
    <w:rsid w:val="006C403D"/>
    <w:rsid w:val="006C438A"/>
    <w:rsid w:val="006C4ED9"/>
    <w:rsid w:val="006C6044"/>
    <w:rsid w:val="006C6A9D"/>
    <w:rsid w:val="006C7A96"/>
    <w:rsid w:val="006D1154"/>
    <w:rsid w:val="006D2520"/>
    <w:rsid w:val="006D2ECD"/>
    <w:rsid w:val="006D300A"/>
    <w:rsid w:val="006D363A"/>
    <w:rsid w:val="006D3E19"/>
    <w:rsid w:val="006D5678"/>
    <w:rsid w:val="006E0704"/>
    <w:rsid w:val="006E0C79"/>
    <w:rsid w:val="006E260B"/>
    <w:rsid w:val="006E3108"/>
    <w:rsid w:val="006E34E4"/>
    <w:rsid w:val="006E373A"/>
    <w:rsid w:val="006F0105"/>
    <w:rsid w:val="006F3DBE"/>
    <w:rsid w:val="006F4FDC"/>
    <w:rsid w:val="00700788"/>
    <w:rsid w:val="00700C81"/>
    <w:rsid w:val="00703BD3"/>
    <w:rsid w:val="00705849"/>
    <w:rsid w:val="00705B82"/>
    <w:rsid w:val="00706308"/>
    <w:rsid w:val="007067C9"/>
    <w:rsid w:val="00710059"/>
    <w:rsid w:val="00712665"/>
    <w:rsid w:val="00713228"/>
    <w:rsid w:val="0071370A"/>
    <w:rsid w:val="0071386B"/>
    <w:rsid w:val="007175B2"/>
    <w:rsid w:val="007219BD"/>
    <w:rsid w:val="00721E09"/>
    <w:rsid w:val="00723708"/>
    <w:rsid w:val="0072479C"/>
    <w:rsid w:val="0073382E"/>
    <w:rsid w:val="007358BA"/>
    <w:rsid w:val="007361EE"/>
    <w:rsid w:val="00740383"/>
    <w:rsid w:val="00743326"/>
    <w:rsid w:val="00744B1C"/>
    <w:rsid w:val="00746A44"/>
    <w:rsid w:val="00747C91"/>
    <w:rsid w:val="00750733"/>
    <w:rsid w:val="00750780"/>
    <w:rsid w:val="007525D1"/>
    <w:rsid w:val="00752725"/>
    <w:rsid w:val="00753086"/>
    <w:rsid w:val="0075474B"/>
    <w:rsid w:val="00754889"/>
    <w:rsid w:val="00756C31"/>
    <w:rsid w:val="00760A65"/>
    <w:rsid w:val="00761B19"/>
    <w:rsid w:val="00763B35"/>
    <w:rsid w:val="007642CF"/>
    <w:rsid w:val="007643B8"/>
    <w:rsid w:val="00764AF2"/>
    <w:rsid w:val="00766E99"/>
    <w:rsid w:val="00770652"/>
    <w:rsid w:val="00770821"/>
    <w:rsid w:val="00770975"/>
    <w:rsid w:val="00770D5C"/>
    <w:rsid w:val="0077122E"/>
    <w:rsid w:val="00774F3F"/>
    <w:rsid w:val="00775717"/>
    <w:rsid w:val="00776618"/>
    <w:rsid w:val="007807E0"/>
    <w:rsid w:val="00780FEF"/>
    <w:rsid w:val="00781439"/>
    <w:rsid w:val="007836E9"/>
    <w:rsid w:val="00783FDE"/>
    <w:rsid w:val="00784CC5"/>
    <w:rsid w:val="007865DD"/>
    <w:rsid w:val="00787B55"/>
    <w:rsid w:val="0079179F"/>
    <w:rsid w:val="00793E98"/>
    <w:rsid w:val="007946E4"/>
    <w:rsid w:val="0079571C"/>
    <w:rsid w:val="00796A8D"/>
    <w:rsid w:val="007979EC"/>
    <w:rsid w:val="007A0C0A"/>
    <w:rsid w:val="007A213A"/>
    <w:rsid w:val="007A2B7B"/>
    <w:rsid w:val="007A5336"/>
    <w:rsid w:val="007B001B"/>
    <w:rsid w:val="007B0C68"/>
    <w:rsid w:val="007B3114"/>
    <w:rsid w:val="007B5373"/>
    <w:rsid w:val="007C0010"/>
    <w:rsid w:val="007C037C"/>
    <w:rsid w:val="007C382B"/>
    <w:rsid w:val="007C7C67"/>
    <w:rsid w:val="007D1F3F"/>
    <w:rsid w:val="007D4A7D"/>
    <w:rsid w:val="007D4DCE"/>
    <w:rsid w:val="007D548F"/>
    <w:rsid w:val="007D63C8"/>
    <w:rsid w:val="007D6BD0"/>
    <w:rsid w:val="007E0AB8"/>
    <w:rsid w:val="007E0FD1"/>
    <w:rsid w:val="007E214C"/>
    <w:rsid w:val="007E28EE"/>
    <w:rsid w:val="007E6535"/>
    <w:rsid w:val="007E7724"/>
    <w:rsid w:val="007F0A2A"/>
    <w:rsid w:val="007F0C5D"/>
    <w:rsid w:val="007F0D81"/>
    <w:rsid w:val="007F13BD"/>
    <w:rsid w:val="007F1417"/>
    <w:rsid w:val="007F48F0"/>
    <w:rsid w:val="007F4994"/>
    <w:rsid w:val="007F6176"/>
    <w:rsid w:val="007F653F"/>
    <w:rsid w:val="007F6F82"/>
    <w:rsid w:val="007F79DC"/>
    <w:rsid w:val="00805B0F"/>
    <w:rsid w:val="008064EE"/>
    <w:rsid w:val="00810585"/>
    <w:rsid w:val="00812AFC"/>
    <w:rsid w:val="0081458F"/>
    <w:rsid w:val="008222EE"/>
    <w:rsid w:val="00823AC1"/>
    <w:rsid w:val="008262B7"/>
    <w:rsid w:val="00826EA4"/>
    <w:rsid w:val="0083218B"/>
    <w:rsid w:val="00832239"/>
    <w:rsid w:val="0083237C"/>
    <w:rsid w:val="008407AB"/>
    <w:rsid w:val="00841364"/>
    <w:rsid w:val="00842386"/>
    <w:rsid w:val="00843221"/>
    <w:rsid w:val="008434CE"/>
    <w:rsid w:val="00843B35"/>
    <w:rsid w:val="00844E92"/>
    <w:rsid w:val="008457FF"/>
    <w:rsid w:val="00847964"/>
    <w:rsid w:val="00854B34"/>
    <w:rsid w:val="00854EED"/>
    <w:rsid w:val="00855AD1"/>
    <w:rsid w:val="0086137E"/>
    <w:rsid w:val="00863E8A"/>
    <w:rsid w:val="00865EF9"/>
    <w:rsid w:val="008664DD"/>
    <w:rsid w:val="00870AC3"/>
    <w:rsid w:val="008736AE"/>
    <w:rsid w:val="00874BCA"/>
    <w:rsid w:val="008775D3"/>
    <w:rsid w:val="00877BD5"/>
    <w:rsid w:val="008802D3"/>
    <w:rsid w:val="00880359"/>
    <w:rsid w:val="00880386"/>
    <w:rsid w:val="008860A0"/>
    <w:rsid w:val="008867CF"/>
    <w:rsid w:val="00886BB9"/>
    <w:rsid w:val="008870F0"/>
    <w:rsid w:val="008924F0"/>
    <w:rsid w:val="008931CF"/>
    <w:rsid w:val="00893376"/>
    <w:rsid w:val="00893934"/>
    <w:rsid w:val="008959F6"/>
    <w:rsid w:val="008A0E56"/>
    <w:rsid w:val="008A1163"/>
    <w:rsid w:val="008A2A1D"/>
    <w:rsid w:val="008A2E2E"/>
    <w:rsid w:val="008A42A3"/>
    <w:rsid w:val="008A4D20"/>
    <w:rsid w:val="008A580C"/>
    <w:rsid w:val="008A5E5E"/>
    <w:rsid w:val="008B29D4"/>
    <w:rsid w:val="008B5CD1"/>
    <w:rsid w:val="008B62FF"/>
    <w:rsid w:val="008B7143"/>
    <w:rsid w:val="008C2F90"/>
    <w:rsid w:val="008C382F"/>
    <w:rsid w:val="008C4701"/>
    <w:rsid w:val="008C5598"/>
    <w:rsid w:val="008C5834"/>
    <w:rsid w:val="008C6251"/>
    <w:rsid w:val="008D7BDD"/>
    <w:rsid w:val="008E1EEF"/>
    <w:rsid w:val="008E22ED"/>
    <w:rsid w:val="008E37A7"/>
    <w:rsid w:val="008E6E58"/>
    <w:rsid w:val="008E7278"/>
    <w:rsid w:val="0090254C"/>
    <w:rsid w:val="00904E74"/>
    <w:rsid w:val="0090627B"/>
    <w:rsid w:val="0090724E"/>
    <w:rsid w:val="00907888"/>
    <w:rsid w:val="00910A41"/>
    <w:rsid w:val="00910D57"/>
    <w:rsid w:val="009164F2"/>
    <w:rsid w:val="009221AC"/>
    <w:rsid w:val="009225D7"/>
    <w:rsid w:val="0092465B"/>
    <w:rsid w:val="009261FD"/>
    <w:rsid w:val="00927875"/>
    <w:rsid w:val="009279B6"/>
    <w:rsid w:val="009305A7"/>
    <w:rsid w:val="00931436"/>
    <w:rsid w:val="00934750"/>
    <w:rsid w:val="00934E30"/>
    <w:rsid w:val="00934E63"/>
    <w:rsid w:val="00935271"/>
    <w:rsid w:val="00940F68"/>
    <w:rsid w:val="00942AE5"/>
    <w:rsid w:val="00943209"/>
    <w:rsid w:val="00944CED"/>
    <w:rsid w:val="0094509D"/>
    <w:rsid w:val="00945318"/>
    <w:rsid w:val="00946A9C"/>
    <w:rsid w:val="00950411"/>
    <w:rsid w:val="00950DB4"/>
    <w:rsid w:val="009534C6"/>
    <w:rsid w:val="00957CCB"/>
    <w:rsid w:val="00957ECB"/>
    <w:rsid w:val="009606EB"/>
    <w:rsid w:val="00963973"/>
    <w:rsid w:val="00965372"/>
    <w:rsid w:val="00971786"/>
    <w:rsid w:val="00971B3B"/>
    <w:rsid w:val="00974D6E"/>
    <w:rsid w:val="00975ABE"/>
    <w:rsid w:val="00976E72"/>
    <w:rsid w:val="0098012A"/>
    <w:rsid w:val="00980ED4"/>
    <w:rsid w:val="00983309"/>
    <w:rsid w:val="009844BE"/>
    <w:rsid w:val="00986EDF"/>
    <w:rsid w:val="0099001C"/>
    <w:rsid w:val="009910A1"/>
    <w:rsid w:val="00991642"/>
    <w:rsid w:val="00993795"/>
    <w:rsid w:val="0099503F"/>
    <w:rsid w:val="009969CF"/>
    <w:rsid w:val="009A0A49"/>
    <w:rsid w:val="009A2487"/>
    <w:rsid w:val="009A24BA"/>
    <w:rsid w:val="009A288D"/>
    <w:rsid w:val="009A2D83"/>
    <w:rsid w:val="009A4AB3"/>
    <w:rsid w:val="009B1C15"/>
    <w:rsid w:val="009B38FE"/>
    <w:rsid w:val="009B646A"/>
    <w:rsid w:val="009C1976"/>
    <w:rsid w:val="009C2BE2"/>
    <w:rsid w:val="009C2F9E"/>
    <w:rsid w:val="009C4A91"/>
    <w:rsid w:val="009D4084"/>
    <w:rsid w:val="009D50EA"/>
    <w:rsid w:val="009D5AE2"/>
    <w:rsid w:val="009D5F32"/>
    <w:rsid w:val="009D7A9D"/>
    <w:rsid w:val="009E0AF7"/>
    <w:rsid w:val="009E724D"/>
    <w:rsid w:val="009E76DB"/>
    <w:rsid w:val="009F4CFD"/>
    <w:rsid w:val="009F6821"/>
    <w:rsid w:val="00A01F66"/>
    <w:rsid w:val="00A04C5D"/>
    <w:rsid w:val="00A07FEF"/>
    <w:rsid w:val="00A104F1"/>
    <w:rsid w:val="00A11A2E"/>
    <w:rsid w:val="00A143C9"/>
    <w:rsid w:val="00A1497C"/>
    <w:rsid w:val="00A14C3D"/>
    <w:rsid w:val="00A1754F"/>
    <w:rsid w:val="00A21956"/>
    <w:rsid w:val="00A25754"/>
    <w:rsid w:val="00A2794A"/>
    <w:rsid w:val="00A27C93"/>
    <w:rsid w:val="00A368F6"/>
    <w:rsid w:val="00A36BA6"/>
    <w:rsid w:val="00A3775A"/>
    <w:rsid w:val="00A40DD1"/>
    <w:rsid w:val="00A40E88"/>
    <w:rsid w:val="00A42EEC"/>
    <w:rsid w:val="00A43EB3"/>
    <w:rsid w:val="00A50406"/>
    <w:rsid w:val="00A50767"/>
    <w:rsid w:val="00A50801"/>
    <w:rsid w:val="00A510E8"/>
    <w:rsid w:val="00A52306"/>
    <w:rsid w:val="00A60A58"/>
    <w:rsid w:val="00A61B21"/>
    <w:rsid w:val="00A621AB"/>
    <w:rsid w:val="00A6549B"/>
    <w:rsid w:val="00A65B09"/>
    <w:rsid w:val="00A670BB"/>
    <w:rsid w:val="00A71291"/>
    <w:rsid w:val="00A71948"/>
    <w:rsid w:val="00A73CA4"/>
    <w:rsid w:val="00A7590D"/>
    <w:rsid w:val="00A76E7C"/>
    <w:rsid w:val="00A779DD"/>
    <w:rsid w:val="00A82E4C"/>
    <w:rsid w:val="00A871D6"/>
    <w:rsid w:val="00A87E34"/>
    <w:rsid w:val="00A87F5B"/>
    <w:rsid w:val="00A920AD"/>
    <w:rsid w:val="00A968D7"/>
    <w:rsid w:val="00AA0915"/>
    <w:rsid w:val="00AA2836"/>
    <w:rsid w:val="00AA2F6F"/>
    <w:rsid w:val="00AA36A0"/>
    <w:rsid w:val="00AA3D25"/>
    <w:rsid w:val="00AA4457"/>
    <w:rsid w:val="00AA5AA0"/>
    <w:rsid w:val="00AA611C"/>
    <w:rsid w:val="00AA6FA7"/>
    <w:rsid w:val="00AB02B4"/>
    <w:rsid w:val="00AB0BB6"/>
    <w:rsid w:val="00AB0D90"/>
    <w:rsid w:val="00AB1E21"/>
    <w:rsid w:val="00AB1E30"/>
    <w:rsid w:val="00AB2477"/>
    <w:rsid w:val="00AB290D"/>
    <w:rsid w:val="00AB41D3"/>
    <w:rsid w:val="00AB56F0"/>
    <w:rsid w:val="00AB5DBD"/>
    <w:rsid w:val="00AB5F0C"/>
    <w:rsid w:val="00AB77BB"/>
    <w:rsid w:val="00AC273E"/>
    <w:rsid w:val="00AC45A2"/>
    <w:rsid w:val="00AD144C"/>
    <w:rsid w:val="00AD24E6"/>
    <w:rsid w:val="00AD2679"/>
    <w:rsid w:val="00AD28B0"/>
    <w:rsid w:val="00AD2E91"/>
    <w:rsid w:val="00AD31A0"/>
    <w:rsid w:val="00AD44F1"/>
    <w:rsid w:val="00AD4DF7"/>
    <w:rsid w:val="00AD72DA"/>
    <w:rsid w:val="00AE0183"/>
    <w:rsid w:val="00AE2110"/>
    <w:rsid w:val="00AE2EB1"/>
    <w:rsid w:val="00AE3174"/>
    <w:rsid w:val="00AE7071"/>
    <w:rsid w:val="00AF4D53"/>
    <w:rsid w:val="00AF597E"/>
    <w:rsid w:val="00AF76BB"/>
    <w:rsid w:val="00B01B41"/>
    <w:rsid w:val="00B01DA1"/>
    <w:rsid w:val="00B07FB0"/>
    <w:rsid w:val="00B11A76"/>
    <w:rsid w:val="00B15770"/>
    <w:rsid w:val="00B20B71"/>
    <w:rsid w:val="00B20D17"/>
    <w:rsid w:val="00B233E3"/>
    <w:rsid w:val="00B24778"/>
    <w:rsid w:val="00B30352"/>
    <w:rsid w:val="00B346DF"/>
    <w:rsid w:val="00B34A24"/>
    <w:rsid w:val="00B43086"/>
    <w:rsid w:val="00B460C2"/>
    <w:rsid w:val="00B4685D"/>
    <w:rsid w:val="00B46FAA"/>
    <w:rsid w:val="00B47460"/>
    <w:rsid w:val="00B542A9"/>
    <w:rsid w:val="00B62D90"/>
    <w:rsid w:val="00B63EB9"/>
    <w:rsid w:val="00B65E5E"/>
    <w:rsid w:val="00B7076C"/>
    <w:rsid w:val="00B727B2"/>
    <w:rsid w:val="00B7340F"/>
    <w:rsid w:val="00B75520"/>
    <w:rsid w:val="00B75ED8"/>
    <w:rsid w:val="00B76E94"/>
    <w:rsid w:val="00B77809"/>
    <w:rsid w:val="00B83B98"/>
    <w:rsid w:val="00B83C30"/>
    <w:rsid w:val="00B85E0B"/>
    <w:rsid w:val="00B860DC"/>
    <w:rsid w:val="00B86225"/>
    <w:rsid w:val="00B87F92"/>
    <w:rsid w:val="00B91C98"/>
    <w:rsid w:val="00B926DC"/>
    <w:rsid w:val="00B9540B"/>
    <w:rsid w:val="00BA0B76"/>
    <w:rsid w:val="00BA2D28"/>
    <w:rsid w:val="00BA3794"/>
    <w:rsid w:val="00BA3F4D"/>
    <w:rsid w:val="00BA44C4"/>
    <w:rsid w:val="00BA4E02"/>
    <w:rsid w:val="00BA79E3"/>
    <w:rsid w:val="00BB0FAA"/>
    <w:rsid w:val="00BB1FC1"/>
    <w:rsid w:val="00BB239A"/>
    <w:rsid w:val="00BB256E"/>
    <w:rsid w:val="00BB2624"/>
    <w:rsid w:val="00BB31CE"/>
    <w:rsid w:val="00BB532E"/>
    <w:rsid w:val="00BC0188"/>
    <w:rsid w:val="00BC0279"/>
    <w:rsid w:val="00BC5398"/>
    <w:rsid w:val="00BC6FB7"/>
    <w:rsid w:val="00BD39F3"/>
    <w:rsid w:val="00BD5591"/>
    <w:rsid w:val="00BD57FA"/>
    <w:rsid w:val="00BD6653"/>
    <w:rsid w:val="00BD7687"/>
    <w:rsid w:val="00BD76A4"/>
    <w:rsid w:val="00BE3335"/>
    <w:rsid w:val="00BE55A7"/>
    <w:rsid w:val="00BE64B3"/>
    <w:rsid w:val="00BE72CC"/>
    <w:rsid w:val="00BF038C"/>
    <w:rsid w:val="00BF463C"/>
    <w:rsid w:val="00BF4CB1"/>
    <w:rsid w:val="00BF6A7B"/>
    <w:rsid w:val="00BF6B3C"/>
    <w:rsid w:val="00C01027"/>
    <w:rsid w:val="00C01C20"/>
    <w:rsid w:val="00C06D9A"/>
    <w:rsid w:val="00C0702B"/>
    <w:rsid w:val="00C07270"/>
    <w:rsid w:val="00C07F85"/>
    <w:rsid w:val="00C1008A"/>
    <w:rsid w:val="00C11B08"/>
    <w:rsid w:val="00C12133"/>
    <w:rsid w:val="00C12A81"/>
    <w:rsid w:val="00C17A25"/>
    <w:rsid w:val="00C201EB"/>
    <w:rsid w:val="00C23BD7"/>
    <w:rsid w:val="00C24628"/>
    <w:rsid w:val="00C25CA9"/>
    <w:rsid w:val="00C27122"/>
    <w:rsid w:val="00C33308"/>
    <w:rsid w:val="00C33A05"/>
    <w:rsid w:val="00C346A1"/>
    <w:rsid w:val="00C34990"/>
    <w:rsid w:val="00C353D2"/>
    <w:rsid w:val="00C36D9F"/>
    <w:rsid w:val="00C4003A"/>
    <w:rsid w:val="00C41422"/>
    <w:rsid w:val="00C4668A"/>
    <w:rsid w:val="00C506BB"/>
    <w:rsid w:val="00C50828"/>
    <w:rsid w:val="00C51137"/>
    <w:rsid w:val="00C6206C"/>
    <w:rsid w:val="00C6673C"/>
    <w:rsid w:val="00C667C8"/>
    <w:rsid w:val="00C702EC"/>
    <w:rsid w:val="00C71D31"/>
    <w:rsid w:val="00C71D6B"/>
    <w:rsid w:val="00C72D11"/>
    <w:rsid w:val="00C739FC"/>
    <w:rsid w:val="00C73D8A"/>
    <w:rsid w:val="00C75FFF"/>
    <w:rsid w:val="00C77930"/>
    <w:rsid w:val="00C84FD5"/>
    <w:rsid w:val="00C863AE"/>
    <w:rsid w:val="00C87372"/>
    <w:rsid w:val="00C92E08"/>
    <w:rsid w:val="00C92F5D"/>
    <w:rsid w:val="00C93266"/>
    <w:rsid w:val="00C93473"/>
    <w:rsid w:val="00C94097"/>
    <w:rsid w:val="00C952CC"/>
    <w:rsid w:val="00C959BF"/>
    <w:rsid w:val="00C971C1"/>
    <w:rsid w:val="00C97A46"/>
    <w:rsid w:val="00CA06B6"/>
    <w:rsid w:val="00CA1FE3"/>
    <w:rsid w:val="00CA27FD"/>
    <w:rsid w:val="00CA332D"/>
    <w:rsid w:val="00CB254D"/>
    <w:rsid w:val="00CB2CFA"/>
    <w:rsid w:val="00CB3533"/>
    <w:rsid w:val="00CB5D52"/>
    <w:rsid w:val="00CB7600"/>
    <w:rsid w:val="00CB7D61"/>
    <w:rsid w:val="00CC6A4B"/>
    <w:rsid w:val="00CD316A"/>
    <w:rsid w:val="00CD65CE"/>
    <w:rsid w:val="00CD7A5A"/>
    <w:rsid w:val="00CD7AAF"/>
    <w:rsid w:val="00CE00BF"/>
    <w:rsid w:val="00CE2BA6"/>
    <w:rsid w:val="00CE564D"/>
    <w:rsid w:val="00CF2B0C"/>
    <w:rsid w:val="00D023A0"/>
    <w:rsid w:val="00D05E2A"/>
    <w:rsid w:val="00D11382"/>
    <w:rsid w:val="00D15FB4"/>
    <w:rsid w:val="00D16E87"/>
    <w:rsid w:val="00D17200"/>
    <w:rsid w:val="00D221B2"/>
    <w:rsid w:val="00D23144"/>
    <w:rsid w:val="00D244D1"/>
    <w:rsid w:val="00D25AA0"/>
    <w:rsid w:val="00D25F2A"/>
    <w:rsid w:val="00D27899"/>
    <w:rsid w:val="00D27D0E"/>
    <w:rsid w:val="00D35DA7"/>
    <w:rsid w:val="00D3606D"/>
    <w:rsid w:val="00D36907"/>
    <w:rsid w:val="00D376E8"/>
    <w:rsid w:val="00D37FC2"/>
    <w:rsid w:val="00D407B9"/>
    <w:rsid w:val="00D40C74"/>
    <w:rsid w:val="00D47AD0"/>
    <w:rsid w:val="00D51A51"/>
    <w:rsid w:val="00D5543F"/>
    <w:rsid w:val="00D56B3E"/>
    <w:rsid w:val="00D57A57"/>
    <w:rsid w:val="00D60111"/>
    <w:rsid w:val="00D613A9"/>
    <w:rsid w:val="00D617D9"/>
    <w:rsid w:val="00D658D3"/>
    <w:rsid w:val="00D67C55"/>
    <w:rsid w:val="00D715D1"/>
    <w:rsid w:val="00D7238E"/>
    <w:rsid w:val="00D73003"/>
    <w:rsid w:val="00D734FF"/>
    <w:rsid w:val="00D73C03"/>
    <w:rsid w:val="00D744A7"/>
    <w:rsid w:val="00D763E1"/>
    <w:rsid w:val="00D766F7"/>
    <w:rsid w:val="00D77592"/>
    <w:rsid w:val="00D81A72"/>
    <w:rsid w:val="00D862C1"/>
    <w:rsid w:val="00D863B4"/>
    <w:rsid w:val="00D87D3C"/>
    <w:rsid w:val="00D92EDA"/>
    <w:rsid w:val="00D9359B"/>
    <w:rsid w:val="00D94B0E"/>
    <w:rsid w:val="00D97733"/>
    <w:rsid w:val="00DA3656"/>
    <w:rsid w:val="00DA5661"/>
    <w:rsid w:val="00DA6E07"/>
    <w:rsid w:val="00DA7584"/>
    <w:rsid w:val="00DA7A62"/>
    <w:rsid w:val="00DB0148"/>
    <w:rsid w:val="00DB0413"/>
    <w:rsid w:val="00DB0F15"/>
    <w:rsid w:val="00DB3292"/>
    <w:rsid w:val="00DC23C3"/>
    <w:rsid w:val="00DC2F99"/>
    <w:rsid w:val="00DC3B21"/>
    <w:rsid w:val="00DC489D"/>
    <w:rsid w:val="00DC66FF"/>
    <w:rsid w:val="00DC6A0D"/>
    <w:rsid w:val="00DD0310"/>
    <w:rsid w:val="00DD140B"/>
    <w:rsid w:val="00DD2123"/>
    <w:rsid w:val="00DD2A9E"/>
    <w:rsid w:val="00DD509E"/>
    <w:rsid w:val="00DD5CC0"/>
    <w:rsid w:val="00DD76DB"/>
    <w:rsid w:val="00DE03F5"/>
    <w:rsid w:val="00DE14C5"/>
    <w:rsid w:val="00DE2331"/>
    <w:rsid w:val="00DE2FD1"/>
    <w:rsid w:val="00DE4569"/>
    <w:rsid w:val="00DE5157"/>
    <w:rsid w:val="00DF1BBC"/>
    <w:rsid w:val="00DF7D61"/>
    <w:rsid w:val="00E02D75"/>
    <w:rsid w:val="00E04382"/>
    <w:rsid w:val="00E05BA5"/>
    <w:rsid w:val="00E07762"/>
    <w:rsid w:val="00E1102F"/>
    <w:rsid w:val="00E129DF"/>
    <w:rsid w:val="00E12CAA"/>
    <w:rsid w:val="00E14F3F"/>
    <w:rsid w:val="00E15471"/>
    <w:rsid w:val="00E20FBE"/>
    <w:rsid w:val="00E21375"/>
    <w:rsid w:val="00E22F45"/>
    <w:rsid w:val="00E239D8"/>
    <w:rsid w:val="00E2469B"/>
    <w:rsid w:val="00E24DD7"/>
    <w:rsid w:val="00E25315"/>
    <w:rsid w:val="00E25AAC"/>
    <w:rsid w:val="00E31170"/>
    <w:rsid w:val="00E318F2"/>
    <w:rsid w:val="00E33432"/>
    <w:rsid w:val="00E334BB"/>
    <w:rsid w:val="00E42A59"/>
    <w:rsid w:val="00E43182"/>
    <w:rsid w:val="00E4520C"/>
    <w:rsid w:val="00E45F90"/>
    <w:rsid w:val="00E46AFC"/>
    <w:rsid w:val="00E47E3C"/>
    <w:rsid w:val="00E52291"/>
    <w:rsid w:val="00E527BE"/>
    <w:rsid w:val="00E52DB1"/>
    <w:rsid w:val="00E530F1"/>
    <w:rsid w:val="00E533A3"/>
    <w:rsid w:val="00E56EFE"/>
    <w:rsid w:val="00E602F3"/>
    <w:rsid w:val="00E60CE6"/>
    <w:rsid w:val="00E619F5"/>
    <w:rsid w:val="00E61D02"/>
    <w:rsid w:val="00E62D48"/>
    <w:rsid w:val="00E632F0"/>
    <w:rsid w:val="00E636B4"/>
    <w:rsid w:val="00E6431C"/>
    <w:rsid w:val="00E64BFF"/>
    <w:rsid w:val="00E65900"/>
    <w:rsid w:val="00E65D32"/>
    <w:rsid w:val="00E678A0"/>
    <w:rsid w:val="00E7078D"/>
    <w:rsid w:val="00E7084F"/>
    <w:rsid w:val="00E7085E"/>
    <w:rsid w:val="00E70DEC"/>
    <w:rsid w:val="00E73233"/>
    <w:rsid w:val="00E73587"/>
    <w:rsid w:val="00E76843"/>
    <w:rsid w:val="00E773EA"/>
    <w:rsid w:val="00E82880"/>
    <w:rsid w:val="00E84739"/>
    <w:rsid w:val="00E84A34"/>
    <w:rsid w:val="00E8544B"/>
    <w:rsid w:val="00E87FB4"/>
    <w:rsid w:val="00E93FCF"/>
    <w:rsid w:val="00E95F7E"/>
    <w:rsid w:val="00E96374"/>
    <w:rsid w:val="00E96BF0"/>
    <w:rsid w:val="00E9778E"/>
    <w:rsid w:val="00EA6411"/>
    <w:rsid w:val="00EA6927"/>
    <w:rsid w:val="00EB0099"/>
    <w:rsid w:val="00EB0F79"/>
    <w:rsid w:val="00EB1996"/>
    <w:rsid w:val="00EB241F"/>
    <w:rsid w:val="00EB4097"/>
    <w:rsid w:val="00EB7C66"/>
    <w:rsid w:val="00EC3A6A"/>
    <w:rsid w:val="00EC42E3"/>
    <w:rsid w:val="00EC44DA"/>
    <w:rsid w:val="00EC47D5"/>
    <w:rsid w:val="00EC6279"/>
    <w:rsid w:val="00EC72BE"/>
    <w:rsid w:val="00ED0DF4"/>
    <w:rsid w:val="00ED15BC"/>
    <w:rsid w:val="00ED20B4"/>
    <w:rsid w:val="00EE35E4"/>
    <w:rsid w:val="00EE725F"/>
    <w:rsid w:val="00EF0205"/>
    <w:rsid w:val="00EF0FF6"/>
    <w:rsid w:val="00EF38E6"/>
    <w:rsid w:val="00EF3B10"/>
    <w:rsid w:val="00EF52EA"/>
    <w:rsid w:val="00EF53AF"/>
    <w:rsid w:val="00EF6FFF"/>
    <w:rsid w:val="00F00270"/>
    <w:rsid w:val="00F005C9"/>
    <w:rsid w:val="00F03CC7"/>
    <w:rsid w:val="00F045C0"/>
    <w:rsid w:val="00F07393"/>
    <w:rsid w:val="00F0752C"/>
    <w:rsid w:val="00F07899"/>
    <w:rsid w:val="00F10BB1"/>
    <w:rsid w:val="00F1137F"/>
    <w:rsid w:val="00F123F6"/>
    <w:rsid w:val="00F1404D"/>
    <w:rsid w:val="00F142DE"/>
    <w:rsid w:val="00F16B2B"/>
    <w:rsid w:val="00F16EDB"/>
    <w:rsid w:val="00F208DC"/>
    <w:rsid w:val="00F22CB3"/>
    <w:rsid w:val="00F232F8"/>
    <w:rsid w:val="00F234F5"/>
    <w:rsid w:val="00F2368C"/>
    <w:rsid w:val="00F2412F"/>
    <w:rsid w:val="00F24831"/>
    <w:rsid w:val="00F26B23"/>
    <w:rsid w:val="00F3166C"/>
    <w:rsid w:val="00F33259"/>
    <w:rsid w:val="00F34493"/>
    <w:rsid w:val="00F36507"/>
    <w:rsid w:val="00F41BD5"/>
    <w:rsid w:val="00F42A05"/>
    <w:rsid w:val="00F44FB8"/>
    <w:rsid w:val="00F502CA"/>
    <w:rsid w:val="00F519B9"/>
    <w:rsid w:val="00F5308F"/>
    <w:rsid w:val="00F55E8B"/>
    <w:rsid w:val="00F564F9"/>
    <w:rsid w:val="00F65135"/>
    <w:rsid w:val="00F6626D"/>
    <w:rsid w:val="00F6673B"/>
    <w:rsid w:val="00F669BA"/>
    <w:rsid w:val="00F763C1"/>
    <w:rsid w:val="00F7766C"/>
    <w:rsid w:val="00F8032C"/>
    <w:rsid w:val="00F82076"/>
    <w:rsid w:val="00F83D41"/>
    <w:rsid w:val="00F84AA4"/>
    <w:rsid w:val="00F84EE0"/>
    <w:rsid w:val="00F85F1A"/>
    <w:rsid w:val="00F8606D"/>
    <w:rsid w:val="00F86975"/>
    <w:rsid w:val="00F92BAE"/>
    <w:rsid w:val="00F92E58"/>
    <w:rsid w:val="00F94FCC"/>
    <w:rsid w:val="00F9785C"/>
    <w:rsid w:val="00F97885"/>
    <w:rsid w:val="00FA1562"/>
    <w:rsid w:val="00FA21B3"/>
    <w:rsid w:val="00FA269F"/>
    <w:rsid w:val="00FA51DF"/>
    <w:rsid w:val="00FA7374"/>
    <w:rsid w:val="00FB21F7"/>
    <w:rsid w:val="00FB22AF"/>
    <w:rsid w:val="00FB2AAE"/>
    <w:rsid w:val="00FB485D"/>
    <w:rsid w:val="00FB7F9C"/>
    <w:rsid w:val="00FC0BDD"/>
    <w:rsid w:val="00FC0CC7"/>
    <w:rsid w:val="00FC0E0A"/>
    <w:rsid w:val="00FC199C"/>
    <w:rsid w:val="00FC25E1"/>
    <w:rsid w:val="00FC3FA5"/>
    <w:rsid w:val="00FC53B5"/>
    <w:rsid w:val="00FC6260"/>
    <w:rsid w:val="00FD0861"/>
    <w:rsid w:val="00FD2017"/>
    <w:rsid w:val="00FD2C03"/>
    <w:rsid w:val="00FD63B3"/>
    <w:rsid w:val="00FD7D86"/>
    <w:rsid w:val="00FE08D4"/>
    <w:rsid w:val="00FE1BFD"/>
    <w:rsid w:val="00FE203D"/>
    <w:rsid w:val="00FE4A26"/>
    <w:rsid w:val="00FE5119"/>
    <w:rsid w:val="00FE553F"/>
    <w:rsid w:val="00FE6943"/>
    <w:rsid w:val="00FF17D8"/>
    <w:rsid w:val="00FF1C14"/>
    <w:rsid w:val="00FF27CA"/>
    <w:rsid w:val="00FF4250"/>
    <w:rsid w:val="00FF4718"/>
    <w:rsid w:val="00FF5EF5"/>
    <w:rsid w:val="00FF6E4D"/>
    <w:rsid w:val="025CA789"/>
    <w:rsid w:val="0289D53B"/>
    <w:rsid w:val="0381451F"/>
    <w:rsid w:val="04450674"/>
    <w:rsid w:val="080E14E4"/>
    <w:rsid w:val="081DAE5F"/>
    <w:rsid w:val="08F3EFB3"/>
    <w:rsid w:val="0955FCEA"/>
    <w:rsid w:val="0A24C926"/>
    <w:rsid w:val="0EDFC2EE"/>
    <w:rsid w:val="0FE808A9"/>
    <w:rsid w:val="189B1652"/>
    <w:rsid w:val="1994FEDF"/>
    <w:rsid w:val="1C1CDDFC"/>
    <w:rsid w:val="1DD6FE1A"/>
    <w:rsid w:val="1E72EB2E"/>
    <w:rsid w:val="23E03182"/>
    <w:rsid w:val="251002E2"/>
    <w:rsid w:val="252652EB"/>
    <w:rsid w:val="2684DFC8"/>
    <w:rsid w:val="2732B97A"/>
    <w:rsid w:val="2A098B3E"/>
    <w:rsid w:val="2AB5A069"/>
    <w:rsid w:val="2B1F4D94"/>
    <w:rsid w:val="2BD63859"/>
    <w:rsid w:val="2DC6619D"/>
    <w:rsid w:val="35224ACB"/>
    <w:rsid w:val="36CC221A"/>
    <w:rsid w:val="370DEA3B"/>
    <w:rsid w:val="37C22565"/>
    <w:rsid w:val="38A74DC3"/>
    <w:rsid w:val="38C055A1"/>
    <w:rsid w:val="38C46362"/>
    <w:rsid w:val="3A03ED01"/>
    <w:rsid w:val="3D38AC0B"/>
    <w:rsid w:val="3D8763AB"/>
    <w:rsid w:val="3DD13884"/>
    <w:rsid w:val="3EFA47B9"/>
    <w:rsid w:val="3F9F6D7D"/>
    <w:rsid w:val="40B2E9CD"/>
    <w:rsid w:val="40E6143A"/>
    <w:rsid w:val="438671A2"/>
    <w:rsid w:val="4521E043"/>
    <w:rsid w:val="454E55FA"/>
    <w:rsid w:val="4A3A214F"/>
    <w:rsid w:val="4A619895"/>
    <w:rsid w:val="4EA8AB6B"/>
    <w:rsid w:val="4FC0893C"/>
    <w:rsid w:val="4FCA71A1"/>
    <w:rsid w:val="50D783B8"/>
    <w:rsid w:val="51248DDE"/>
    <w:rsid w:val="5300CB03"/>
    <w:rsid w:val="53C95585"/>
    <w:rsid w:val="555EB2ED"/>
    <w:rsid w:val="56EF5D79"/>
    <w:rsid w:val="5895B751"/>
    <w:rsid w:val="5990E410"/>
    <w:rsid w:val="5B5000B5"/>
    <w:rsid w:val="5CCBA7C0"/>
    <w:rsid w:val="5FE8A5CA"/>
    <w:rsid w:val="60A3B325"/>
    <w:rsid w:val="613A9C00"/>
    <w:rsid w:val="641D81ED"/>
    <w:rsid w:val="654291A9"/>
    <w:rsid w:val="65A8DE57"/>
    <w:rsid w:val="66162C7F"/>
    <w:rsid w:val="69EF0F66"/>
    <w:rsid w:val="6A0E5A50"/>
    <w:rsid w:val="6BBCD198"/>
    <w:rsid w:val="71074C05"/>
    <w:rsid w:val="72F3220F"/>
    <w:rsid w:val="741507A3"/>
    <w:rsid w:val="7865E3A6"/>
    <w:rsid w:val="79AD3386"/>
    <w:rsid w:val="7B3A1424"/>
    <w:rsid w:val="7D986E20"/>
    <w:rsid w:val="7DE4B820"/>
    <w:rsid w:val="7EB11589"/>
    <w:rsid w:val="7ED36E73"/>
    <w:rsid w:val="7EE389E0"/>
    <w:rsid w:val="7F11712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114B4B"/>
  <w15:docId w15:val="{0C891014-2175-4187-BB9C-0341E0FE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FMS"/>
    <w:next w:val="BasistekstFMS"/>
    <w:uiPriority w:val="4"/>
    <w:rsid w:val="00752725"/>
    <w:pPr>
      <w:spacing w:line="269" w:lineRule="atLeast"/>
    </w:pPr>
    <w:rPr>
      <w:rFonts w:ascii="Calibri" w:hAnsi="Calibri" w:cs="Maiandra GD"/>
      <w:color w:val="000000" w:themeColor="text1"/>
      <w:sz w:val="22"/>
      <w:szCs w:val="18"/>
    </w:rPr>
  </w:style>
  <w:style w:type="paragraph" w:styleId="Kop1">
    <w:name w:val="heading 1"/>
    <w:aliases w:val="Kop 1 FMS"/>
    <w:basedOn w:val="ZsysbasisFMS"/>
    <w:next w:val="BasistekstFMS"/>
    <w:uiPriority w:val="4"/>
    <w:qFormat/>
    <w:rsid w:val="00C346A1"/>
    <w:pPr>
      <w:keepNext/>
      <w:keepLines/>
      <w:numPr>
        <w:numId w:val="9"/>
      </w:numPr>
      <w:spacing w:before="320"/>
      <w:outlineLvl w:val="0"/>
    </w:pPr>
    <w:rPr>
      <w:b/>
      <w:bCs/>
      <w:sz w:val="32"/>
      <w:szCs w:val="32"/>
    </w:rPr>
  </w:style>
  <w:style w:type="paragraph" w:styleId="Kop2">
    <w:name w:val="heading 2"/>
    <w:aliases w:val="Kop 2 FMS"/>
    <w:basedOn w:val="ZsysbasisFMS"/>
    <w:next w:val="BasistekstFMS"/>
    <w:uiPriority w:val="4"/>
    <w:qFormat/>
    <w:rsid w:val="00345315"/>
    <w:pPr>
      <w:keepNext/>
      <w:keepLines/>
      <w:numPr>
        <w:ilvl w:val="1"/>
        <w:numId w:val="30"/>
      </w:numPr>
      <w:outlineLvl w:val="1"/>
    </w:pPr>
    <w:rPr>
      <w:b/>
      <w:bCs/>
      <w:iCs/>
      <w:szCs w:val="28"/>
    </w:rPr>
  </w:style>
  <w:style w:type="paragraph" w:styleId="Kop3">
    <w:name w:val="heading 3"/>
    <w:aliases w:val="Kop 3 FMS"/>
    <w:basedOn w:val="ZsysbasisFMS"/>
    <w:next w:val="BasistekstFMS"/>
    <w:uiPriority w:val="4"/>
    <w:qFormat/>
    <w:rsid w:val="00345315"/>
    <w:pPr>
      <w:keepNext/>
      <w:keepLines/>
      <w:numPr>
        <w:ilvl w:val="2"/>
        <w:numId w:val="30"/>
      </w:numPr>
      <w:outlineLvl w:val="2"/>
    </w:pPr>
    <w:rPr>
      <w:i/>
      <w:iCs/>
    </w:rPr>
  </w:style>
  <w:style w:type="paragraph" w:styleId="Kop4">
    <w:name w:val="heading 4"/>
    <w:aliases w:val="Kop 4 FMS"/>
    <w:basedOn w:val="ZsysbasisFMS"/>
    <w:next w:val="BasistekstFMS"/>
    <w:uiPriority w:val="4"/>
    <w:rsid w:val="00345315"/>
    <w:pPr>
      <w:keepNext/>
      <w:keepLines/>
      <w:numPr>
        <w:ilvl w:val="3"/>
        <w:numId w:val="30"/>
      </w:numPr>
      <w:outlineLvl w:val="3"/>
    </w:pPr>
    <w:rPr>
      <w:bCs/>
      <w:szCs w:val="24"/>
    </w:rPr>
  </w:style>
  <w:style w:type="paragraph" w:styleId="Kop5">
    <w:name w:val="heading 5"/>
    <w:aliases w:val="Kop 5 FMS"/>
    <w:basedOn w:val="ZsysbasisFMS"/>
    <w:next w:val="BasistekstFMS"/>
    <w:uiPriority w:val="4"/>
    <w:rsid w:val="00345315"/>
    <w:pPr>
      <w:keepNext/>
      <w:keepLines/>
      <w:numPr>
        <w:ilvl w:val="4"/>
        <w:numId w:val="30"/>
      </w:numPr>
      <w:outlineLvl w:val="4"/>
    </w:pPr>
    <w:rPr>
      <w:bCs/>
      <w:iCs/>
      <w:szCs w:val="22"/>
    </w:rPr>
  </w:style>
  <w:style w:type="paragraph" w:styleId="Kop6">
    <w:name w:val="heading 6"/>
    <w:aliases w:val="Kop 6 FMS"/>
    <w:basedOn w:val="ZsysbasisFMS"/>
    <w:next w:val="BasistekstFMS"/>
    <w:uiPriority w:val="4"/>
    <w:rsid w:val="00345315"/>
    <w:pPr>
      <w:keepNext/>
      <w:keepLines/>
      <w:numPr>
        <w:ilvl w:val="5"/>
        <w:numId w:val="30"/>
      </w:numPr>
      <w:outlineLvl w:val="5"/>
    </w:pPr>
  </w:style>
  <w:style w:type="paragraph" w:styleId="Kop7">
    <w:name w:val="heading 7"/>
    <w:aliases w:val="Kop 7 FMS"/>
    <w:basedOn w:val="ZsysbasisFMS"/>
    <w:next w:val="BasistekstFMS"/>
    <w:uiPriority w:val="4"/>
    <w:rsid w:val="00345315"/>
    <w:pPr>
      <w:keepNext/>
      <w:keepLines/>
      <w:numPr>
        <w:ilvl w:val="6"/>
        <w:numId w:val="30"/>
      </w:numPr>
      <w:outlineLvl w:val="6"/>
    </w:pPr>
    <w:rPr>
      <w:bCs/>
      <w:szCs w:val="20"/>
    </w:rPr>
  </w:style>
  <w:style w:type="paragraph" w:styleId="Kop8">
    <w:name w:val="heading 8"/>
    <w:aliases w:val="Kop 8 FMS"/>
    <w:basedOn w:val="ZsysbasisFMS"/>
    <w:next w:val="BasistekstFMS"/>
    <w:uiPriority w:val="4"/>
    <w:rsid w:val="00345315"/>
    <w:pPr>
      <w:keepNext/>
      <w:keepLines/>
      <w:numPr>
        <w:ilvl w:val="7"/>
        <w:numId w:val="30"/>
      </w:numPr>
      <w:outlineLvl w:val="7"/>
    </w:pPr>
    <w:rPr>
      <w:iCs/>
      <w:szCs w:val="20"/>
    </w:rPr>
  </w:style>
  <w:style w:type="paragraph" w:styleId="Kop9">
    <w:name w:val="heading 9"/>
    <w:aliases w:val="Kop 9 FMS"/>
    <w:basedOn w:val="ZsysbasisFMS"/>
    <w:next w:val="BasistekstFMS"/>
    <w:uiPriority w:val="4"/>
    <w:rsid w:val="00345315"/>
    <w:pPr>
      <w:keepNext/>
      <w:keepLines/>
      <w:numPr>
        <w:ilvl w:val="8"/>
        <w:numId w:val="30"/>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MS">
    <w:name w:val="Basistekst FMS"/>
    <w:basedOn w:val="ZsysbasisFMS"/>
    <w:qFormat/>
    <w:rsid w:val="00122DED"/>
  </w:style>
  <w:style w:type="paragraph" w:customStyle="1" w:styleId="ZsysbasisFMS">
    <w:name w:val="Zsysbasis FMS"/>
    <w:next w:val="BasistekstFMS"/>
    <w:link w:val="ZsysbasisFMSChar"/>
    <w:uiPriority w:val="4"/>
    <w:semiHidden/>
    <w:rsid w:val="00066DF0"/>
    <w:pPr>
      <w:spacing w:line="269" w:lineRule="atLeast"/>
    </w:pPr>
    <w:rPr>
      <w:rFonts w:ascii="Calibri" w:hAnsi="Calibri" w:cs="Maiandra GD"/>
      <w:color w:val="000000" w:themeColor="text1"/>
      <w:sz w:val="22"/>
      <w:szCs w:val="18"/>
    </w:rPr>
  </w:style>
  <w:style w:type="paragraph" w:customStyle="1" w:styleId="BasistekstvetFMS">
    <w:name w:val="Basistekst vet FMS"/>
    <w:basedOn w:val="ZsysbasisFMS"/>
    <w:next w:val="BasistekstFMS"/>
    <w:uiPriority w:val="1"/>
    <w:qFormat/>
    <w:rsid w:val="00122DED"/>
    <w:rPr>
      <w:b/>
      <w:bCs/>
    </w:rPr>
  </w:style>
  <w:style w:type="character" w:styleId="GevolgdeHyperlink">
    <w:name w:val="FollowedHyperlink"/>
    <w:aliases w:val="GevolgdeHyperlink FMS"/>
    <w:basedOn w:val="Standaardalinea-lettertype"/>
    <w:uiPriority w:val="4"/>
    <w:rsid w:val="00DC66FF"/>
    <w:rPr>
      <w:color w:val="auto"/>
      <w:u w:val="single"/>
    </w:rPr>
  </w:style>
  <w:style w:type="character" w:styleId="Hyperlink">
    <w:name w:val="Hyperlink"/>
    <w:aliases w:val="Hyperlink FMS"/>
    <w:basedOn w:val="Standaardalinea-lettertype"/>
    <w:rsid w:val="004C3D45"/>
    <w:rPr>
      <w:color w:val="auto"/>
      <w:u w:val="single"/>
    </w:rPr>
  </w:style>
  <w:style w:type="paragraph" w:customStyle="1" w:styleId="AdresvakFMS">
    <w:name w:val="Adresvak FMS"/>
    <w:basedOn w:val="ZsysbasisFMS"/>
    <w:uiPriority w:val="4"/>
    <w:rsid w:val="00C24628"/>
    <w:pPr>
      <w:spacing w:line="264" w:lineRule="exact"/>
    </w:pPr>
    <w:rPr>
      <w:noProof/>
    </w:rPr>
  </w:style>
  <w:style w:type="paragraph" w:styleId="Koptekst">
    <w:name w:val="header"/>
    <w:basedOn w:val="ZsysbasisFMS"/>
    <w:next w:val="BasistekstFMS"/>
    <w:uiPriority w:val="98"/>
    <w:semiHidden/>
    <w:rsid w:val="00122DED"/>
  </w:style>
  <w:style w:type="paragraph" w:styleId="Voettekst">
    <w:name w:val="footer"/>
    <w:basedOn w:val="ZsysbasisFMS"/>
    <w:next w:val="BasistekstFMS"/>
    <w:uiPriority w:val="98"/>
    <w:semiHidden/>
    <w:rsid w:val="00122DED"/>
    <w:pPr>
      <w:jc w:val="right"/>
    </w:pPr>
  </w:style>
  <w:style w:type="paragraph" w:customStyle="1" w:styleId="KoptekstFMS">
    <w:name w:val="Koptekst FMS"/>
    <w:basedOn w:val="ZsysbasisdocumentgegevensFMS"/>
    <w:uiPriority w:val="4"/>
    <w:rsid w:val="00122DED"/>
  </w:style>
  <w:style w:type="paragraph" w:customStyle="1" w:styleId="VoettekstFMS">
    <w:name w:val="Voettekst FMS"/>
    <w:basedOn w:val="ZsysbasisdocumentgegevensFMS"/>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FMS">
    <w:name w:val="Basistekst cursief FMS"/>
    <w:basedOn w:val="ZsysbasisFMS"/>
    <w:next w:val="BasistekstFM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MS"/>
    <w:next w:val="BasistekstFMS"/>
    <w:uiPriority w:val="98"/>
    <w:semiHidden/>
    <w:rsid w:val="0020607F"/>
  </w:style>
  <w:style w:type="paragraph" w:styleId="Adresenvelop">
    <w:name w:val="envelope address"/>
    <w:basedOn w:val="ZsysbasisFMS"/>
    <w:next w:val="BasistekstFMS"/>
    <w:uiPriority w:val="98"/>
    <w:semiHidden/>
    <w:rsid w:val="0020607F"/>
  </w:style>
  <w:style w:type="paragraph" w:styleId="Afsluiting">
    <w:name w:val="Closing"/>
    <w:basedOn w:val="ZsysbasisFMS"/>
    <w:next w:val="BasistekstFMS"/>
    <w:uiPriority w:val="98"/>
    <w:semiHidden/>
    <w:rsid w:val="0020607F"/>
  </w:style>
  <w:style w:type="paragraph" w:customStyle="1" w:styleId="Inspring1eniveauFMS">
    <w:name w:val="Inspring 1e niveau FMS"/>
    <w:basedOn w:val="ZsysbasisFMS"/>
    <w:uiPriority w:val="4"/>
    <w:qFormat/>
    <w:rsid w:val="00122DED"/>
    <w:pPr>
      <w:tabs>
        <w:tab w:val="left" w:pos="284"/>
      </w:tabs>
      <w:ind w:left="284" w:hanging="284"/>
    </w:pPr>
  </w:style>
  <w:style w:type="paragraph" w:customStyle="1" w:styleId="Inspring2eniveauFMS">
    <w:name w:val="Inspring 2e niveau FMS"/>
    <w:basedOn w:val="ZsysbasisFMS"/>
    <w:uiPriority w:val="4"/>
    <w:qFormat/>
    <w:rsid w:val="00122DED"/>
    <w:pPr>
      <w:tabs>
        <w:tab w:val="left" w:pos="567"/>
      </w:tabs>
      <w:ind w:left="568" w:hanging="284"/>
    </w:pPr>
  </w:style>
  <w:style w:type="paragraph" w:customStyle="1" w:styleId="Inspring3eniveauFMS">
    <w:name w:val="Inspring 3e niveau FMS"/>
    <w:basedOn w:val="ZsysbasisFMS"/>
    <w:uiPriority w:val="4"/>
    <w:qFormat/>
    <w:rsid w:val="00122DED"/>
    <w:pPr>
      <w:tabs>
        <w:tab w:val="left" w:pos="851"/>
      </w:tabs>
      <w:ind w:left="851" w:hanging="284"/>
    </w:pPr>
  </w:style>
  <w:style w:type="paragraph" w:customStyle="1" w:styleId="Zwevend1eniveauFMS">
    <w:name w:val="Zwevend 1e niveau FMS"/>
    <w:basedOn w:val="ZsysbasisFMS"/>
    <w:uiPriority w:val="4"/>
    <w:qFormat/>
    <w:rsid w:val="00122DED"/>
    <w:pPr>
      <w:ind w:left="284"/>
    </w:pPr>
  </w:style>
  <w:style w:type="paragraph" w:customStyle="1" w:styleId="Zwevend2eniveauFMS">
    <w:name w:val="Zwevend 2e niveau FMS"/>
    <w:basedOn w:val="ZsysbasisFMS"/>
    <w:uiPriority w:val="4"/>
    <w:qFormat/>
    <w:rsid w:val="00122DED"/>
    <w:pPr>
      <w:ind w:left="567"/>
    </w:pPr>
  </w:style>
  <w:style w:type="paragraph" w:customStyle="1" w:styleId="Zwevend3eniveauFMS">
    <w:name w:val="Zwevend 3e niveau FMS"/>
    <w:basedOn w:val="ZsysbasisFMS"/>
    <w:uiPriority w:val="4"/>
    <w:qFormat/>
    <w:rsid w:val="00122DED"/>
    <w:pPr>
      <w:ind w:left="851"/>
    </w:pPr>
  </w:style>
  <w:style w:type="paragraph" w:styleId="Inhopg1">
    <w:name w:val="toc 1"/>
    <w:aliases w:val="Inhopg 1 FMS"/>
    <w:basedOn w:val="ZsysbasistocFMS"/>
    <w:next w:val="BasistekstFMS"/>
    <w:uiPriority w:val="4"/>
    <w:rsid w:val="00E65900"/>
    <w:rPr>
      <w:b/>
    </w:rPr>
  </w:style>
  <w:style w:type="paragraph" w:styleId="Inhopg2">
    <w:name w:val="toc 2"/>
    <w:aliases w:val="Inhopg 2 FMS"/>
    <w:basedOn w:val="ZsysbasistocFMS"/>
    <w:next w:val="BasistekstFMS"/>
    <w:uiPriority w:val="4"/>
    <w:rsid w:val="00E65900"/>
  </w:style>
  <w:style w:type="paragraph" w:styleId="Inhopg3">
    <w:name w:val="toc 3"/>
    <w:aliases w:val="Inhopg 3 FMS"/>
    <w:basedOn w:val="ZsysbasistocFMS"/>
    <w:next w:val="BasistekstFMS"/>
    <w:uiPriority w:val="4"/>
    <w:rsid w:val="00E65900"/>
  </w:style>
  <w:style w:type="paragraph" w:styleId="Inhopg4">
    <w:name w:val="toc 4"/>
    <w:aliases w:val="Inhopg 4 FMS"/>
    <w:basedOn w:val="ZsysbasistocFMS"/>
    <w:next w:val="BasistekstFMS"/>
    <w:uiPriority w:val="4"/>
    <w:rsid w:val="00122DED"/>
  </w:style>
  <w:style w:type="paragraph" w:styleId="Bronvermelding">
    <w:name w:val="table of authorities"/>
    <w:basedOn w:val="ZsysbasisFMS"/>
    <w:next w:val="BasistekstFMS"/>
    <w:uiPriority w:val="98"/>
    <w:semiHidden/>
    <w:rsid w:val="00F33259"/>
    <w:pPr>
      <w:ind w:left="180" w:hanging="180"/>
    </w:pPr>
  </w:style>
  <w:style w:type="paragraph" w:styleId="Index2">
    <w:name w:val="index 2"/>
    <w:basedOn w:val="ZsysbasisFMS"/>
    <w:next w:val="BasistekstFMS"/>
    <w:uiPriority w:val="98"/>
    <w:semiHidden/>
    <w:rsid w:val="00122DED"/>
  </w:style>
  <w:style w:type="paragraph" w:styleId="Index3">
    <w:name w:val="index 3"/>
    <w:basedOn w:val="ZsysbasisFMS"/>
    <w:next w:val="BasistekstFMS"/>
    <w:uiPriority w:val="98"/>
    <w:semiHidden/>
    <w:rsid w:val="00122DED"/>
  </w:style>
  <w:style w:type="paragraph" w:styleId="Ondertitel">
    <w:name w:val="Subtitle"/>
    <w:basedOn w:val="ZsysbasisFMS"/>
    <w:next w:val="BasistekstFMS"/>
    <w:uiPriority w:val="98"/>
    <w:semiHidden/>
    <w:rsid w:val="00122DED"/>
  </w:style>
  <w:style w:type="paragraph" w:styleId="Titel">
    <w:name w:val="Title"/>
    <w:basedOn w:val="ZsysbasisFMS"/>
    <w:next w:val="BasistekstFMS"/>
    <w:uiPriority w:val="98"/>
    <w:semiHidden/>
    <w:rsid w:val="00122DED"/>
  </w:style>
  <w:style w:type="paragraph" w:customStyle="1" w:styleId="Kop2zondernummerFMS">
    <w:name w:val="Kop 2 zonder nummer FMS"/>
    <w:basedOn w:val="ZsysbasisFMS"/>
    <w:next w:val="BasistekstFMS"/>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FMS">
    <w:name w:val="Kop 1 zonder nummer FMS"/>
    <w:basedOn w:val="ZsysbasisFMS"/>
    <w:next w:val="BasistekstFMS"/>
    <w:uiPriority w:val="4"/>
    <w:qFormat/>
    <w:rsid w:val="00126DFC"/>
    <w:pPr>
      <w:keepNext/>
      <w:keepLines/>
      <w:spacing w:before="320"/>
      <w:outlineLvl w:val="0"/>
    </w:pPr>
    <w:rPr>
      <w:b/>
      <w:sz w:val="32"/>
      <w:szCs w:val="32"/>
    </w:rPr>
  </w:style>
  <w:style w:type="paragraph" w:customStyle="1" w:styleId="Kop3zondernummerFMS">
    <w:name w:val="Kop 3 zonder nummer FMS"/>
    <w:basedOn w:val="ZsysbasisFMS"/>
    <w:next w:val="BasistekstFMS"/>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FMS"/>
    <w:basedOn w:val="ZsysbasistocFMS"/>
    <w:next w:val="BasistekstFMS"/>
    <w:uiPriority w:val="4"/>
    <w:rsid w:val="003964D4"/>
  </w:style>
  <w:style w:type="paragraph" w:styleId="Inhopg6">
    <w:name w:val="toc 6"/>
    <w:aliases w:val="Inhopg 6 FMS"/>
    <w:basedOn w:val="ZsysbasistocFMS"/>
    <w:next w:val="BasistekstFMS"/>
    <w:uiPriority w:val="4"/>
    <w:rsid w:val="003964D4"/>
  </w:style>
  <w:style w:type="paragraph" w:styleId="Inhopg7">
    <w:name w:val="toc 7"/>
    <w:aliases w:val="Inhopg 7 FMS"/>
    <w:basedOn w:val="ZsysbasistocFMS"/>
    <w:next w:val="BasistekstFMS"/>
    <w:uiPriority w:val="4"/>
    <w:rsid w:val="003964D4"/>
  </w:style>
  <w:style w:type="paragraph" w:styleId="Inhopg8">
    <w:name w:val="toc 8"/>
    <w:aliases w:val="Inhopg 8 FMS"/>
    <w:basedOn w:val="ZsysbasistocFMS"/>
    <w:next w:val="BasistekstFMS"/>
    <w:uiPriority w:val="4"/>
    <w:rsid w:val="003964D4"/>
  </w:style>
  <w:style w:type="paragraph" w:styleId="Inhopg9">
    <w:name w:val="toc 9"/>
    <w:aliases w:val="Inhopg 9 FMS"/>
    <w:basedOn w:val="ZsysbasistocFMS"/>
    <w:next w:val="BasistekstFMS"/>
    <w:uiPriority w:val="4"/>
    <w:rsid w:val="003964D4"/>
  </w:style>
  <w:style w:type="paragraph" w:styleId="Afzender">
    <w:name w:val="envelope return"/>
    <w:basedOn w:val="ZsysbasisFMS"/>
    <w:next w:val="BasistekstFM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FMS"/>
    <w:next w:val="BasistekstFMS"/>
    <w:uiPriority w:val="98"/>
    <w:semiHidden/>
    <w:rsid w:val="0020607F"/>
  </w:style>
  <w:style w:type="paragraph" w:styleId="Bloktekst">
    <w:name w:val="Block Text"/>
    <w:basedOn w:val="ZsysbasisFMS"/>
    <w:next w:val="BasistekstFM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MS"/>
    <w:next w:val="BasistekstFMS"/>
    <w:uiPriority w:val="98"/>
    <w:semiHidden/>
    <w:rsid w:val="0020607F"/>
  </w:style>
  <w:style w:type="paragraph" w:styleId="Handtekening">
    <w:name w:val="Signature"/>
    <w:basedOn w:val="ZsysbasisFMS"/>
    <w:next w:val="BasistekstFMS"/>
    <w:uiPriority w:val="98"/>
    <w:semiHidden/>
    <w:rsid w:val="0020607F"/>
  </w:style>
  <w:style w:type="paragraph" w:styleId="HTML-voorafopgemaakt">
    <w:name w:val="HTML Preformatted"/>
    <w:basedOn w:val="ZsysbasisFMS"/>
    <w:next w:val="BasistekstFMS"/>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pPr>
        <w:spacing w:before="0" w:after="0" w:line="240" w:lineRule="auto"/>
      </w:pPr>
      <w:rPr>
        <w:b/>
        <w:bCs/>
        <w:color w:val="FFFFFF" w:themeColor="background1"/>
      </w:rPr>
      <w:tblPr/>
      <w:tcPr>
        <w:shd w:val="clear" w:color="auto" w:fill="DADFE3" w:themeFill="accent6"/>
      </w:tcPr>
    </w:tblStylePr>
    <w:tblStylePr w:type="lastRow">
      <w:pPr>
        <w:spacing w:before="0" w:after="0" w:line="240" w:lineRule="auto"/>
      </w:pPr>
      <w:rPr>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tcBorders>
      </w:tcPr>
    </w:tblStylePr>
    <w:tblStylePr w:type="firstCol">
      <w:rPr>
        <w:b/>
        <w:bCs/>
      </w:rPr>
    </w:tblStylePr>
    <w:tblStylePr w:type="lastCol">
      <w:rPr>
        <w:b/>
        <w:bCs/>
      </w:r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pPr>
        <w:spacing w:before="0" w:after="0" w:line="240" w:lineRule="auto"/>
      </w:pPr>
      <w:rPr>
        <w:b/>
        <w:bCs/>
        <w:color w:val="FFFFFF" w:themeColor="background1"/>
      </w:rPr>
      <w:tblPr/>
      <w:tcPr>
        <w:shd w:val="clear" w:color="auto" w:fill="0070B2" w:themeFill="accent5"/>
      </w:tcPr>
    </w:tblStylePr>
    <w:tblStylePr w:type="lastRow">
      <w:pPr>
        <w:spacing w:before="0" w:after="0" w:line="240" w:lineRule="auto"/>
      </w:pPr>
      <w:rPr>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tcBorders>
      </w:tcPr>
    </w:tblStylePr>
    <w:tblStylePr w:type="firstCol">
      <w:rPr>
        <w:b/>
        <w:bCs/>
      </w:rPr>
    </w:tblStylePr>
    <w:tblStylePr w:type="lastCol">
      <w:rPr>
        <w:b/>
        <w:bCs/>
      </w:r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pPr>
        <w:spacing w:before="0" w:after="0" w:line="240" w:lineRule="auto"/>
      </w:pPr>
      <w:rPr>
        <w:b/>
        <w:bCs/>
        <w:color w:val="FFFFFF" w:themeColor="background1"/>
      </w:rPr>
      <w:tblPr/>
      <w:tcPr>
        <w:shd w:val="clear" w:color="auto" w:fill="EA5184" w:themeFill="accent4"/>
      </w:tcPr>
    </w:tblStylePr>
    <w:tblStylePr w:type="lastRow">
      <w:pPr>
        <w:spacing w:before="0" w:after="0" w:line="240" w:lineRule="auto"/>
      </w:pPr>
      <w:rPr>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tcBorders>
      </w:tcPr>
    </w:tblStylePr>
    <w:tblStylePr w:type="firstCol">
      <w:rPr>
        <w:b/>
        <w:bCs/>
      </w:rPr>
    </w:tblStylePr>
    <w:tblStylePr w:type="lastCol">
      <w:rPr>
        <w:b/>
        <w:bCs/>
      </w:r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pPr>
        <w:spacing w:before="0" w:after="0" w:line="240" w:lineRule="auto"/>
      </w:pPr>
      <w:rPr>
        <w:b/>
        <w:bCs/>
        <w:color w:val="FFFFFF" w:themeColor="background1"/>
      </w:rPr>
      <w:tblPr/>
      <w:tcPr>
        <w:shd w:val="clear" w:color="auto" w:fill="554774" w:themeFill="accent3"/>
      </w:tcPr>
    </w:tblStylePr>
    <w:tblStylePr w:type="lastRow">
      <w:pPr>
        <w:spacing w:before="0" w:after="0" w:line="240" w:lineRule="auto"/>
      </w:pPr>
      <w:rPr>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tcBorders>
      </w:tcPr>
    </w:tblStylePr>
    <w:tblStylePr w:type="firstCol">
      <w:rPr>
        <w:b/>
        <w:bCs/>
      </w:rPr>
    </w:tblStylePr>
    <w:tblStylePr w:type="lastCol">
      <w:rPr>
        <w:b/>
        <w:bCs/>
      </w:r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style>
  <w:style w:type="paragraph" w:styleId="HTML-adres">
    <w:name w:val="HTML Address"/>
    <w:basedOn w:val="ZsysbasisFMS"/>
    <w:next w:val="BasistekstFMS"/>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pPr>
        <w:spacing w:before="0" w:after="0" w:line="240" w:lineRule="auto"/>
      </w:pPr>
      <w:rPr>
        <w:b/>
        <w:bCs/>
        <w:color w:val="FFFFFF" w:themeColor="background1"/>
      </w:rPr>
      <w:tblPr/>
      <w:tcPr>
        <w:shd w:val="clear" w:color="auto" w:fill="00AECB" w:themeFill="accent2"/>
      </w:tcPr>
    </w:tblStylePr>
    <w:tblStylePr w:type="lastRow">
      <w:pPr>
        <w:spacing w:before="0" w:after="0" w:line="240" w:lineRule="auto"/>
      </w:pPr>
      <w:rPr>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tcBorders>
      </w:tcPr>
    </w:tblStylePr>
    <w:tblStylePr w:type="firstCol">
      <w:rPr>
        <w:b/>
        <w:bCs/>
      </w:rPr>
    </w:tblStylePr>
    <w:tblStylePr w:type="lastCol">
      <w:rPr>
        <w:b/>
        <w:bCs/>
      </w:r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style>
  <w:style w:type="table" w:styleId="Lichtearcering-accent6">
    <w:name w:val="Light Shading Accent 6"/>
    <w:basedOn w:val="Standaardtabel"/>
    <w:uiPriority w:val="60"/>
    <w:rsid w:val="00E07762"/>
    <w:pPr>
      <w:spacing w:line="240" w:lineRule="auto"/>
    </w:pPr>
    <w:rPr>
      <w:color w:val="9AA7B2" w:themeColor="accent6" w:themeShade="BF"/>
    </w:rPr>
    <w:tblPr>
      <w:tblStyleRowBandSize w:val="1"/>
      <w:tblStyleColBandSize w:val="1"/>
      <w:tblBorders>
        <w:top w:val="single" w:sz="8" w:space="0" w:color="DADFE3" w:themeColor="accent6"/>
        <w:bottom w:val="single" w:sz="8" w:space="0" w:color="DADFE3" w:themeColor="accent6"/>
      </w:tblBorders>
    </w:tblPr>
    <w:tblStylePr w:type="fir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la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left w:val="nil"/>
          <w:right w:val="nil"/>
          <w:insideH w:val="nil"/>
          <w:insideV w:val="nil"/>
        </w:tcBorders>
        <w:shd w:val="clear" w:color="auto" w:fill="F5F6F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MS"/>
    <w:next w:val="BasistekstFMS"/>
    <w:uiPriority w:val="98"/>
    <w:semiHidden/>
    <w:rsid w:val="00F33259"/>
    <w:pPr>
      <w:ind w:left="284" w:hanging="284"/>
    </w:pPr>
  </w:style>
  <w:style w:type="paragraph" w:styleId="Lijst2">
    <w:name w:val="List 2"/>
    <w:basedOn w:val="ZsysbasisFMS"/>
    <w:next w:val="BasistekstFMS"/>
    <w:uiPriority w:val="98"/>
    <w:semiHidden/>
    <w:rsid w:val="00F33259"/>
    <w:pPr>
      <w:ind w:left="568" w:hanging="284"/>
    </w:pPr>
  </w:style>
  <w:style w:type="paragraph" w:styleId="Lijst3">
    <w:name w:val="List 3"/>
    <w:basedOn w:val="ZsysbasisFMS"/>
    <w:next w:val="BasistekstFMS"/>
    <w:uiPriority w:val="98"/>
    <w:semiHidden/>
    <w:rsid w:val="00F33259"/>
    <w:pPr>
      <w:ind w:left="851" w:hanging="284"/>
    </w:pPr>
  </w:style>
  <w:style w:type="paragraph" w:styleId="Lijst4">
    <w:name w:val="List 4"/>
    <w:basedOn w:val="ZsysbasisFMS"/>
    <w:next w:val="BasistekstFMS"/>
    <w:uiPriority w:val="98"/>
    <w:semiHidden/>
    <w:rsid w:val="00F33259"/>
    <w:pPr>
      <w:ind w:left="1135" w:hanging="284"/>
    </w:pPr>
  </w:style>
  <w:style w:type="paragraph" w:styleId="Lijst5">
    <w:name w:val="List 5"/>
    <w:basedOn w:val="ZsysbasisFMS"/>
    <w:next w:val="BasistekstFMS"/>
    <w:uiPriority w:val="98"/>
    <w:semiHidden/>
    <w:rsid w:val="00F33259"/>
    <w:pPr>
      <w:ind w:left="1418" w:hanging="284"/>
    </w:pPr>
  </w:style>
  <w:style w:type="paragraph" w:styleId="Index1">
    <w:name w:val="index 1"/>
    <w:basedOn w:val="ZsysbasisFMS"/>
    <w:next w:val="BasistekstFMS"/>
    <w:uiPriority w:val="98"/>
    <w:semiHidden/>
    <w:rsid w:val="00F33259"/>
  </w:style>
  <w:style w:type="paragraph" w:styleId="Lijstopsomteken">
    <w:name w:val="List Bullet"/>
    <w:basedOn w:val="ZsysbasisFMS"/>
    <w:next w:val="BasistekstFMS"/>
    <w:uiPriority w:val="98"/>
    <w:semiHidden/>
    <w:rsid w:val="00E7078D"/>
    <w:pPr>
      <w:numPr>
        <w:numId w:val="12"/>
      </w:numPr>
      <w:ind w:left="357" w:hanging="357"/>
    </w:pPr>
  </w:style>
  <w:style w:type="paragraph" w:styleId="Lijstopsomteken2">
    <w:name w:val="List Bullet 2"/>
    <w:basedOn w:val="ZsysbasisFMS"/>
    <w:next w:val="BasistekstFMS"/>
    <w:uiPriority w:val="98"/>
    <w:semiHidden/>
    <w:rsid w:val="00E7078D"/>
    <w:pPr>
      <w:numPr>
        <w:numId w:val="13"/>
      </w:numPr>
      <w:ind w:left="641" w:hanging="357"/>
    </w:pPr>
  </w:style>
  <w:style w:type="paragraph" w:styleId="Lijstopsomteken3">
    <w:name w:val="List Bullet 3"/>
    <w:basedOn w:val="ZsysbasisFMS"/>
    <w:next w:val="BasistekstFMS"/>
    <w:uiPriority w:val="98"/>
    <w:semiHidden/>
    <w:rsid w:val="00E7078D"/>
    <w:pPr>
      <w:numPr>
        <w:numId w:val="14"/>
      </w:numPr>
      <w:ind w:left="924" w:hanging="357"/>
    </w:pPr>
  </w:style>
  <w:style w:type="paragraph" w:styleId="Lijstopsomteken4">
    <w:name w:val="List Bullet 4"/>
    <w:basedOn w:val="ZsysbasisFMS"/>
    <w:next w:val="BasistekstFMS"/>
    <w:uiPriority w:val="98"/>
    <w:semiHidden/>
    <w:rsid w:val="00E7078D"/>
    <w:pPr>
      <w:numPr>
        <w:numId w:val="15"/>
      </w:numPr>
      <w:ind w:left="1208" w:hanging="357"/>
    </w:pPr>
  </w:style>
  <w:style w:type="paragraph" w:styleId="Lijstnummering">
    <w:name w:val="List Number"/>
    <w:basedOn w:val="ZsysbasisFMS"/>
    <w:next w:val="BasistekstFMS"/>
    <w:uiPriority w:val="98"/>
    <w:semiHidden/>
    <w:rsid w:val="00705849"/>
    <w:pPr>
      <w:numPr>
        <w:numId w:val="17"/>
      </w:numPr>
      <w:ind w:left="357" w:hanging="357"/>
    </w:pPr>
  </w:style>
  <w:style w:type="paragraph" w:styleId="Lijstnummering2">
    <w:name w:val="List Number 2"/>
    <w:basedOn w:val="ZsysbasisFMS"/>
    <w:next w:val="BasistekstFMS"/>
    <w:uiPriority w:val="98"/>
    <w:semiHidden/>
    <w:rsid w:val="00705849"/>
    <w:pPr>
      <w:numPr>
        <w:numId w:val="18"/>
      </w:numPr>
      <w:ind w:left="641" w:hanging="357"/>
    </w:pPr>
  </w:style>
  <w:style w:type="paragraph" w:styleId="Lijstnummering3">
    <w:name w:val="List Number 3"/>
    <w:basedOn w:val="ZsysbasisFMS"/>
    <w:next w:val="BasistekstFMS"/>
    <w:uiPriority w:val="98"/>
    <w:semiHidden/>
    <w:rsid w:val="00705849"/>
    <w:pPr>
      <w:numPr>
        <w:numId w:val="19"/>
      </w:numPr>
      <w:ind w:left="924" w:hanging="357"/>
    </w:pPr>
  </w:style>
  <w:style w:type="paragraph" w:styleId="Lijstnummering4">
    <w:name w:val="List Number 4"/>
    <w:basedOn w:val="ZsysbasisFMS"/>
    <w:next w:val="BasistekstFMS"/>
    <w:uiPriority w:val="98"/>
    <w:semiHidden/>
    <w:rsid w:val="00705849"/>
    <w:pPr>
      <w:numPr>
        <w:numId w:val="20"/>
      </w:numPr>
      <w:ind w:left="1208" w:hanging="357"/>
    </w:pPr>
  </w:style>
  <w:style w:type="paragraph" w:styleId="Lijstnummering5">
    <w:name w:val="List Number 5"/>
    <w:basedOn w:val="ZsysbasisFMS"/>
    <w:next w:val="BasistekstFMS"/>
    <w:uiPriority w:val="98"/>
    <w:semiHidden/>
    <w:rsid w:val="00705849"/>
    <w:pPr>
      <w:numPr>
        <w:numId w:val="21"/>
      </w:numPr>
      <w:ind w:left="1491" w:hanging="357"/>
    </w:pPr>
  </w:style>
  <w:style w:type="paragraph" w:styleId="Lijstvoortzetting">
    <w:name w:val="List Continue"/>
    <w:basedOn w:val="ZsysbasisFMS"/>
    <w:next w:val="BasistekstFMS"/>
    <w:uiPriority w:val="98"/>
    <w:semiHidden/>
    <w:rsid w:val="00705849"/>
    <w:pPr>
      <w:ind w:left="284"/>
    </w:pPr>
  </w:style>
  <w:style w:type="paragraph" w:styleId="Lijstvoortzetting2">
    <w:name w:val="List Continue 2"/>
    <w:basedOn w:val="ZsysbasisFMS"/>
    <w:next w:val="BasistekstFMS"/>
    <w:uiPriority w:val="98"/>
    <w:semiHidden/>
    <w:rsid w:val="00705849"/>
    <w:pPr>
      <w:ind w:left="567"/>
    </w:pPr>
  </w:style>
  <w:style w:type="paragraph" w:styleId="Lijstvoortzetting3">
    <w:name w:val="List Continue 3"/>
    <w:basedOn w:val="ZsysbasisFMS"/>
    <w:next w:val="BasistekstFMS"/>
    <w:uiPriority w:val="98"/>
    <w:semiHidden/>
    <w:rsid w:val="00705849"/>
    <w:pPr>
      <w:ind w:left="851"/>
    </w:pPr>
  </w:style>
  <w:style w:type="paragraph" w:styleId="Lijstvoortzetting4">
    <w:name w:val="List Continue 4"/>
    <w:basedOn w:val="ZsysbasisFMS"/>
    <w:next w:val="BasistekstFMS"/>
    <w:uiPriority w:val="98"/>
    <w:semiHidden/>
    <w:rsid w:val="00705849"/>
    <w:pPr>
      <w:ind w:left="1134"/>
    </w:pPr>
  </w:style>
  <w:style w:type="paragraph" w:styleId="Lijstvoortzetting5">
    <w:name w:val="List Continue 5"/>
    <w:basedOn w:val="ZsysbasisFMS"/>
    <w:next w:val="BasistekstFM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FMS"/>
    <w:next w:val="BasistekstFMS"/>
    <w:uiPriority w:val="98"/>
    <w:semiHidden/>
    <w:rsid w:val="0020607F"/>
  </w:style>
  <w:style w:type="paragraph" w:styleId="Notitiekop">
    <w:name w:val="Note Heading"/>
    <w:basedOn w:val="ZsysbasisFMS"/>
    <w:next w:val="BasistekstFMS"/>
    <w:uiPriority w:val="98"/>
    <w:semiHidden/>
    <w:rsid w:val="0020607F"/>
  </w:style>
  <w:style w:type="paragraph" w:styleId="Plattetekst">
    <w:name w:val="Body Text"/>
    <w:basedOn w:val="ZsysbasisFMS"/>
    <w:next w:val="BasistekstFMS"/>
    <w:link w:val="PlattetekstChar"/>
    <w:uiPriority w:val="98"/>
    <w:semiHidden/>
    <w:rsid w:val="0020607F"/>
  </w:style>
  <w:style w:type="paragraph" w:styleId="Plattetekst2">
    <w:name w:val="Body Text 2"/>
    <w:basedOn w:val="ZsysbasisFMS"/>
    <w:next w:val="BasistekstFMS"/>
    <w:link w:val="Plattetekst2Char"/>
    <w:uiPriority w:val="98"/>
    <w:semiHidden/>
    <w:rsid w:val="00E7078D"/>
  </w:style>
  <w:style w:type="paragraph" w:styleId="Plattetekst3">
    <w:name w:val="Body Text 3"/>
    <w:basedOn w:val="ZsysbasisFMS"/>
    <w:next w:val="BasistekstFMS"/>
    <w:uiPriority w:val="98"/>
    <w:semiHidden/>
    <w:rsid w:val="0020607F"/>
  </w:style>
  <w:style w:type="paragraph" w:styleId="Platteteksteersteinspringing">
    <w:name w:val="Body Text First Indent"/>
    <w:basedOn w:val="ZsysbasisFMS"/>
    <w:next w:val="BasistekstFMS"/>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FMS"/>
    <w:next w:val="BasistekstFMS"/>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MS"/>
    <w:next w:val="BasistekstFMS"/>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MSChar">
    <w:name w:val="Zsysbasis FMS Char"/>
    <w:basedOn w:val="Standaardalinea-lettertype"/>
    <w:link w:val="ZsysbasisFMS"/>
    <w:semiHidden/>
    <w:rsid w:val="00066DF0"/>
    <w:rPr>
      <w:rFonts w:ascii="Calibri" w:hAnsi="Calibri" w:cs="Maiandra GD"/>
      <w:color w:val="000000" w:themeColor="text1"/>
      <w:sz w:val="22"/>
      <w:szCs w:val="18"/>
    </w:rPr>
  </w:style>
  <w:style w:type="paragraph" w:styleId="Standaardinspringing">
    <w:name w:val="Normal Indent"/>
    <w:basedOn w:val="ZsysbasisFMS"/>
    <w:next w:val="BasistekstFM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MS"/>
    <w:basedOn w:val="Standaardalinea-lettertype"/>
    <w:uiPriority w:val="4"/>
    <w:rsid w:val="00CB7600"/>
    <w:rPr>
      <w:vertAlign w:val="superscript"/>
    </w:rPr>
  </w:style>
  <w:style w:type="paragraph" w:styleId="Voetnoottekst">
    <w:name w:val="footnote text"/>
    <w:aliases w:val="Voetnoottekst FMS"/>
    <w:basedOn w:val="ZsysbasisFM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FMS"/>
    <w:next w:val="BasistekstFMS"/>
    <w:uiPriority w:val="98"/>
    <w:semiHidden/>
    <w:rsid w:val="0020607F"/>
  </w:style>
  <w:style w:type="paragraph" w:styleId="Tekstzonderopmaak">
    <w:name w:val="Plain Text"/>
    <w:basedOn w:val="ZsysbasisFMS"/>
    <w:next w:val="BasistekstFMS"/>
    <w:uiPriority w:val="98"/>
    <w:semiHidden/>
    <w:rsid w:val="0020607F"/>
  </w:style>
  <w:style w:type="paragraph" w:styleId="Ballontekst">
    <w:name w:val="Balloon Text"/>
    <w:basedOn w:val="ZsysbasisFMS"/>
    <w:next w:val="BasistekstFMS"/>
    <w:uiPriority w:val="98"/>
    <w:semiHidden/>
    <w:rsid w:val="0020607F"/>
  </w:style>
  <w:style w:type="paragraph" w:styleId="Bijschrift">
    <w:name w:val="caption"/>
    <w:aliases w:val="Bijschrift FMS"/>
    <w:basedOn w:val="ZsysbasisFMS"/>
    <w:next w:val="BasistekstFMS"/>
    <w:uiPriority w:val="4"/>
    <w:qFormat/>
    <w:rsid w:val="0020607F"/>
  </w:style>
  <w:style w:type="character" w:customStyle="1" w:styleId="TekstopmerkingChar">
    <w:name w:val="Tekst opmerking Char"/>
    <w:basedOn w:val="ZsysbasisFMSChar"/>
    <w:link w:val="Tekstopmerking"/>
    <w:uiPriority w:val="99"/>
    <w:semiHidden/>
    <w:rsid w:val="008736AE"/>
    <w:rPr>
      <w:rFonts w:asciiTheme="minorHAnsi" w:hAnsiTheme="minorHAnsi" w:cs="Maiandra GD"/>
      <w:color w:val="000000" w:themeColor="text1"/>
      <w:sz w:val="18"/>
      <w:szCs w:val="18"/>
    </w:rPr>
  </w:style>
  <w:style w:type="paragraph" w:styleId="Documentstructuur">
    <w:name w:val="Document Map"/>
    <w:basedOn w:val="ZsysbasisFMS"/>
    <w:next w:val="BasistekstFMS"/>
    <w:uiPriority w:val="98"/>
    <w:semiHidden/>
    <w:rsid w:val="0020607F"/>
  </w:style>
  <w:style w:type="table" w:styleId="Lichtearcering-accent5">
    <w:name w:val="Light Shading Accent 5"/>
    <w:basedOn w:val="Standaardtabel"/>
    <w:uiPriority w:val="60"/>
    <w:rsid w:val="00E07762"/>
    <w:pPr>
      <w:spacing w:line="240" w:lineRule="auto"/>
    </w:pPr>
    <w:rPr>
      <w:color w:val="005385" w:themeColor="accent5" w:themeShade="BF"/>
    </w:rPr>
    <w:tblPr>
      <w:tblStyleRowBandSize w:val="1"/>
      <w:tblStyleColBandSize w:val="1"/>
      <w:tblBorders>
        <w:top w:val="single" w:sz="8" w:space="0" w:color="0070B2" w:themeColor="accent5"/>
        <w:bottom w:val="single" w:sz="8" w:space="0" w:color="0070B2" w:themeColor="accent5"/>
      </w:tblBorders>
    </w:tblPr>
    <w:tblStylePr w:type="fir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la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left w:val="nil"/>
          <w:right w:val="nil"/>
          <w:insideH w:val="nil"/>
          <w:insideV w:val="nil"/>
        </w:tcBorders>
        <w:shd w:val="clear" w:color="auto" w:fill="ACE0FF" w:themeFill="accent5" w:themeFillTint="3F"/>
      </w:tcPr>
    </w:tblStylePr>
  </w:style>
  <w:style w:type="paragraph" w:styleId="Eindnoottekst">
    <w:name w:val="endnote text"/>
    <w:aliases w:val="Eindnoottekst FMS"/>
    <w:basedOn w:val="ZsysbasisFMS"/>
    <w:next w:val="BasistekstFMS"/>
    <w:uiPriority w:val="4"/>
    <w:rsid w:val="0020607F"/>
  </w:style>
  <w:style w:type="paragraph" w:styleId="Indexkop">
    <w:name w:val="index heading"/>
    <w:basedOn w:val="ZsysbasisFMS"/>
    <w:next w:val="BasistekstFMS"/>
    <w:uiPriority w:val="98"/>
    <w:semiHidden/>
    <w:rsid w:val="0020607F"/>
  </w:style>
  <w:style w:type="paragraph" w:styleId="Kopbronvermelding">
    <w:name w:val="toa heading"/>
    <w:basedOn w:val="ZsysbasisFMS"/>
    <w:next w:val="BasistekstFMS"/>
    <w:uiPriority w:val="98"/>
    <w:semiHidden/>
    <w:rsid w:val="0020607F"/>
  </w:style>
  <w:style w:type="paragraph" w:styleId="Lijstopsomteken5">
    <w:name w:val="List Bullet 5"/>
    <w:basedOn w:val="ZsysbasisFMS"/>
    <w:next w:val="BasistekstFMS"/>
    <w:uiPriority w:val="98"/>
    <w:semiHidden/>
    <w:rsid w:val="00E7078D"/>
    <w:pPr>
      <w:numPr>
        <w:numId w:val="16"/>
      </w:numPr>
      <w:ind w:left="1491" w:hanging="357"/>
    </w:pPr>
  </w:style>
  <w:style w:type="paragraph" w:styleId="Macrotekst">
    <w:name w:val="macro"/>
    <w:basedOn w:val="ZsysbasisFMS"/>
    <w:next w:val="BasistekstFMS"/>
    <w:uiPriority w:val="98"/>
    <w:semiHidden/>
    <w:rsid w:val="0020607F"/>
  </w:style>
  <w:style w:type="paragraph" w:styleId="Tekstopmerking">
    <w:name w:val="annotation text"/>
    <w:basedOn w:val="ZsysbasisFMS"/>
    <w:next w:val="BasistekstFMS"/>
    <w:link w:val="TekstopmerkingChar"/>
    <w:uiPriority w:val="99"/>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FMS">
    <w:name w:val="Opsomming teken 1e niveau FMS"/>
    <w:basedOn w:val="ZsysbasisFMS"/>
    <w:uiPriority w:val="4"/>
    <w:rsid w:val="00F6626D"/>
    <w:pPr>
      <w:numPr>
        <w:numId w:val="10"/>
      </w:numPr>
    </w:pPr>
  </w:style>
  <w:style w:type="paragraph" w:customStyle="1" w:styleId="Opsommingteken2eniveauFMS">
    <w:name w:val="Opsomming teken 2e niveau FMS"/>
    <w:basedOn w:val="ZsysbasisFMS"/>
    <w:uiPriority w:val="4"/>
    <w:rsid w:val="005C7D9B"/>
    <w:pPr>
      <w:numPr>
        <w:ilvl w:val="1"/>
        <w:numId w:val="29"/>
      </w:numPr>
    </w:pPr>
  </w:style>
  <w:style w:type="paragraph" w:customStyle="1" w:styleId="Opsommingteken3eniveauFMS">
    <w:name w:val="Opsomming teken 3e niveau FMS"/>
    <w:basedOn w:val="ZsysbasisFMS"/>
    <w:uiPriority w:val="4"/>
    <w:rsid w:val="00927875"/>
    <w:pPr>
      <w:numPr>
        <w:ilvl w:val="2"/>
        <w:numId w:val="29"/>
      </w:numPr>
    </w:pPr>
  </w:style>
  <w:style w:type="paragraph" w:customStyle="1" w:styleId="Opsommingbolletje1eniveauFMS">
    <w:name w:val="Opsomming bolletje 1e niveau FMS"/>
    <w:basedOn w:val="ZsysbasisFMS"/>
    <w:uiPriority w:val="4"/>
    <w:qFormat/>
    <w:rsid w:val="005017F3"/>
    <w:pPr>
      <w:numPr>
        <w:numId w:val="26"/>
      </w:numPr>
    </w:pPr>
  </w:style>
  <w:style w:type="paragraph" w:customStyle="1" w:styleId="Opsommingbolletje2eniveauFMS">
    <w:name w:val="Opsomming bolletje 2e niveau FMS"/>
    <w:basedOn w:val="ZsysbasisFMS"/>
    <w:uiPriority w:val="4"/>
    <w:qFormat/>
    <w:rsid w:val="005017F3"/>
    <w:pPr>
      <w:numPr>
        <w:ilvl w:val="1"/>
        <w:numId w:val="26"/>
      </w:numPr>
    </w:pPr>
  </w:style>
  <w:style w:type="paragraph" w:customStyle="1" w:styleId="Opsommingbolletje3eniveauFMS">
    <w:name w:val="Opsomming bolletje 3e niveau FMS"/>
    <w:basedOn w:val="ZsysbasisFMS"/>
    <w:uiPriority w:val="4"/>
    <w:qFormat/>
    <w:rsid w:val="005017F3"/>
    <w:pPr>
      <w:numPr>
        <w:ilvl w:val="2"/>
        <w:numId w:val="26"/>
      </w:numPr>
    </w:pPr>
  </w:style>
  <w:style w:type="numbering" w:customStyle="1" w:styleId="OpsommingbolletjeFMS">
    <w:name w:val="Opsomming bolletje FMS"/>
    <w:uiPriority w:val="4"/>
    <w:semiHidden/>
    <w:rsid w:val="005017F3"/>
    <w:pPr>
      <w:numPr>
        <w:numId w:val="1"/>
      </w:numPr>
    </w:pPr>
  </w:style>
  <w:style w:type="paragraph" w:customStyle="1" w:styleId="Opsommingkleineletter1eniveauFMS">
    <w:name w:val="Opsomming kleine letter 1e niveau FMS"/>
    <w:basedOn w:val="ZsysbasisFMS"/>
    <w:uiPriority w:val="4"/>
    <w:qFormat/>
    <w:rsid w:val="00B01DA1"/>
    <w:pPr>
      <w:numPr>
        <w:numId w:val="22"/>
      </w:numPr>
    </w:pPr>
  </w:style>
  <w:style w:type="paragraph" w:customStyle="1" w:styleId="Opsommingkleineletter2eniveauFMS">
    <w:name w:val="Opsomming kleine letter 2e niveau FMS"/>
    <w:basedOn w:val="ZsysbasisFMS"/>
    <w:uiPriority w:val="4"/>
    <w:qFormat/>
    <w:rsid w:val="00B01DA1"/>
    <w:pPr>
      <w:numPr>
        <w:ilvl w:val="1"/>
        <w:numId w:val="22"/>
      </w:numPr>
    </w:pPr>
  </w:style>
  <w:style w:type="paragraph" w:customStyle="1" w:styleId="Opsommingkleineletter3eniveauFMS">
    <w:name w:val="Opsomming kleine letter 3e niveau FMS"/>
    <w:basedOn w:val="ZsysbasisFMS"/>
    <w:uiPriority w:val="4"/>
    <w:qFormat/>
    <w:rsid w:val="00B01DA1"/>
    <w:pPr>
      <w:numPr>
        <w:ilvl w:val="2"/>
        <w:numId w:val="22"/>
      </w:numPr>
    </w:pPr>
  </w:style>
  <w:style w:type="numbering" w:customStyle="1" w:styleId="OpsommingkleineletterFMS">
    <w:name w:val="Opsomming kleine letter FMS"/>
    <w:uiPriority w:val="4"/>
    <w:semiHidden/>
    <w:rsid w:val="00B01DA1"/>
    <w:pPr>
      <w:numPr>
        <w:numId w:val="8"/>
      </w:numPr>
    </w:pPr>
  </w:style>
  <w:style w:type="paragraph" w:customStyle="1" w:styleId="Opsommingnummer1eniveauFMS">
    <w:name w:val="Opsomming nummer 1e niveau FMS"/>
    <w:basedOn w:val="ZsysbasisFMS"/>
    <w:uiPriority w:val="4"/>
    <w:qFormat/>
    <w:rsid w:val="00B01DA1"/>
    <w:pPr>
      <w:numPr>
        <w:numId w:val="23"/>
      </w:numPr>
    </w:pPr>
  </w:style>
  <w:style w:type="paragraph" w:customStyle="1" w:styleId="Opsommingnummer2eniveauFMS">
    <w:name w:val="Opsomming nummer 2e niveau FMS"/>
    <w:basedOn w:val="ZsysbasisFMS"/>
    <w:uiPriority w:val="4"/>
    <w:qFormat/>
    <w:rsid w:val="00B01DA1"/>
    <w:pPr>
      <w:numPr>
        <w:ilvl w:val="1"/>
        <w:numId w:val="23"/>
      </w:numPr>
    </w:pPr>
  </w:style>
  <w:style w:type="paragraph" w:customStyle="1" w:styleId="Opsommingnummer3eniveauFMS">
    <w:name w:val="Opsomming nummer 3e niveau FMS"/>
    <w:basedOn w:val="ZsysbasisFMS"/>
    <w:uiPriority w:val="4"/>
    <w:qFormat/>
    <w:rsid w:val="00B01DA1"/>
    <w:pPr>
      <w:numPr>
        <w:ilvl w:val="2"/>
        <w:numId w:val="23"/>
      </w:numPr>
    </w:pPr>
  </w:style>
  <w:style w:type="numbering" w:customStyle="1" w:styleId="OpsommingnummerFMS">
    <w:name w:val="Opsomming nummer FMS"/>
    <w:uiPriority w:val="4"/>
    <w:semiHidden/>
    <w:rsid w:val="00B01DA1"/>
    <w:pPr>
      <w:numPr>
        <w:numId w:val="2"/>
      </w:numPr>
    </w:pPr>
  </w:style>
  <w:style w:type="paragraph" w:customStyle="1" w:styleId="Opsommingopenrondje1eniveauFMS">
    <w:name w:val="Opsomming open rondje 1e niveau FMS"/>
    <w:basedOn w:val="ZsysbasisFMS"/>
    <w:uiPriority w:val="4"/>
    <w:rsid w:val="00957CCB"/>
    <w:pPr>
      <w:numPr>
        <w:numId w:val="27"/>
      </w:numPr>
    </w:pPr>
  </w:style>
  <w:style w:type="paragraph" w:customStyle="1" w:styleId="Opsommingopenrondje2eniveauFMS">
    <w:name w:val="Opsomming open rondje 2e niveau FMS"/>
    <w:basedOn w:val="ZsysbasisFMS"/>
    <w:uiPriority w:val="4"/>
    <w:rsid w:val="00957CCB"/>
    <w:pPr>
      <w:numPr>
        <w:ilvl w:val="1"/>
        <w:numId w:val="27"/>
      </w:numPr>
    </w:pPr>
  </w:style>
  <w:style w:type="paragraph" w:customStyle="1" w:styleId="Opsommingopenrondje3eniveauFMS">
    <w:name w:val="Opsomming open rondje 3e niveau FMS"/>
    <w:basedOn w:val="ZsysbasisFMS"/>
    <w:uiPriority w:val="4"/>
    <w:rsid w:val="00957CCB"/>
    <w:pPr>
      <w:numPr>
        <w:ilvl w:val="2"/>
        <w:numId w:val="27"/>
      </w:numPr>
    </w:pPr>
  </w:style>
  <w:style w:type="numbering" w:customStyle="1" w:styleId="OpsommingopenrondjeFMS">
    <w:name w:val="Opsomming open rondje FMS"/>
    <w:uiPriority w:val="4"/>
    <w:semiHidden/>
    <w:rsid w:val="00957CCB"/>
    <w:pPr>
      <w:numPr>
        <w:numId w:val="3"/>
      </w:numPr>
    </w:pPr>
  </w:style>
  <w:style w:type="paragraph" w:customStyle="1" w:styleId="Opsommingstreepje1eniveauFMS">
    <w:name w:val="Opsomming streepje 1e niveau FMS"/>
    <w:basedOn w:val="ZsysbasisFMS"/>
    <w:uiPriority w:val="4"/>
    <w:qFormat/>
    <w:rsid w:val="00B01DA1"/>
    <w:pPr>
      <w:numPr>
        <w:numId w:val="28"/>
      </w:numPr>
    </w:pPr>
  </w:style>
  <w:style w:type="paragraph" w:customStyle="1" w:styleId="Opsommingstreepje2eniveauFMS">
    <w:name w:val="Opsomming streepje 2e niveau FMS"/>
    <w:basedOn w:val="ZsysbasisFMS"/>
    <w:uiPriority w:val="4"/>
    <w:qFormat/>
    <w:rsid w:val="00B01DA1"/>
    <w:pPr>
      <w:numPr>
        <w:ilvl w:val="1"/>
        <w:numId w:val="28"/>
      </w:numPr>
    </w:pPr>
  </w:style>
  <w:style w:type="paragraph" w:customStyle="1" w:styleId="Opsommingstreepje3eniveauFMS">
    <w:name w:val="Opsomming streepje 3e niveau FMS"/>
    <w:basedOn w:val="ZsysbasisFMS"/>
    <w:uiPriority w:val="4"/>
    <w:qFormat/>
    <w:rsid w:val="00B01DA1"/>
    <w:pPr>
      <w:numPr>
        <w:ilvl w:val="2"/>
        <w:numId w:val="28"/>
      </w:numPr>
    </w:pPr>
  </w:style>
  <w:style w:type="numbering" w:customStyle="1" w:styleId="OpsommingstreepjeFMS">
    <w:name w:val="Opsomming streepje FM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D21957" w:themeColor="accent4" w:themeShade="BF"/>
    </w:rPr>
    <w:tblPr>
      <w:tblStyleRowBandSize w:val="1"/>
      <w:tblStyleColBandSize w:val="1"/>
      <w:tblBorders>
        <w:top w:val="single" w:sz="8" w:space="0" w:color="EA5184" w:themeColor="accent4"/>
        <w:bottom w:val="single" w:sz="8" w:space="0" w:color="EA5184" w:themeColor="accent4"/>
      </w:tblBorders>
    </w:tblPr>
    <w:tblStylePr w:type="fir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la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left w:val="nil"/>
          <w:right w:val="nil"/>
          <w:insideH w:val="nil"/>
          <w:insideV w:val="nil"/>
        </w:tcBorders>
        <w:shd w:val="clear" w:color="auto" w:fill="F9D3E0" w:themeFill="accent4" w:themeFillTint="3F"/>
      </w:tcPr>
    </w:tblStylePr>
  </w:style>
  <w:style w:type="table" w:styleId="Lichtearcering-accent3">
    <w:name w:val="Light Shading Accent 3"/>
    <w:basedOn w:val="Standaardtabel"/>
    <w:uiPriority w:val="60"/>
    <w:rsid w:val="00E07762"/>
    <w:pPr>
      <w:spacing w:line="240" w:lineRule="auto"/>
    </w:pPr>
    <w:rPr>
      <w:color w:val="3F3556" w:themeColor="accent3" w:themeShade="BF"/>
    </w:rPr>
    <w:tblPr>
      <w:tblStyleRowBandSize w:val="1"/>
      <w:tblStyleColBandSize w:val="1"/>
      <w:tblBorders>
        <w:top w:val="single" w:sz="8" w:space="0" w:color="554774" w:themeColor="accent3"/>
        <w:bottom w:val="single" w:sz="8" w:space="0" w:color="554774" w:themeColor="accent3"/>
      </w:tblBorders>
    </w:tblPr>
    <w:tblStylePr w:type="fir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la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left w:val="nil"/>
          <w:right w:val="nil"/>
          <w:insideH w:val="nil"/>
          <w:insideV w:val="nil"/>
        </w:tcBorders>
        <w:shd w:val="clear" w:color="auto" w:fill="D3CDE0" w:themeFill="accent3" w:themeFillTint="3F"/>
      </w:tcPr>
    </w:tblStylePr>
  </w:style>
  <w:style w:type="table" w:styleId="Lichtearcering-accent2">
    <w:name w:val="Light Shading Accent 2"/>
    <w:basedOn w:val="Standaardtabel"/>
    <w:uiPriority w:val="60"/>
    <w:rsid w:val="00E07762"/>
    <w:pPr>
      <w:spacing w:line="240" w:lineRule="auto"/>
    </w:pPr>
    <w:rPr>
      <w:color w:val="008198" w:themeColor="accent2" w:themeShade="BF"/>
    </w:rPr>
    <w:tblPr>
      <w:tblStyleRowBandSize w:val="1"/>
      <w:tblStyleColBandSize w:val="1"/>
      <w:tblBorders>
        <w:top w:val="single" w:sz="8" w:space="0" w:color="00AECB" w:themeColor="accent2"/>
        <w:bottom w:val="single" w:sz="8" w:space="0" w:color="00AECB" w:themeColor="accent2"/>
      </w:tblBorders>
    </w:tblPr>
    <w:tblStylePr w:type="fir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la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left w:val="nil"/>
          <w:right w:val="nil"/>
          <w:insideH w:val="nil"/>
          <w:insideV w:val="nil"/>
        </w:tcBorders>
        <w:shd w:val="clear" w:color="auto" w:fill="B3F3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18" w:space="0" w:color="DADFE3" w:themeColor="accent6"/>
          <w:right w:val="single" w:sz="8" w:space="0" w:color="DADFE3" w:themeColor="accent6"/>
          <w:insideH w:val="nil"/>
          <w:insideV w:val="single" w:sz="8" w:space="0" w:color="DADF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insideH w:val="nil"/>
          <w:insideV w:val="single" w:sz="8" w:space="0" w:color="DADF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shd w:val="clear" w:color="auto" w:fill="F5F6F8" w:themeFill="accent6" w:themeFillTint="3F"/>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shd w:val="clear" w:color="auto" w:fill="F5F6F8" w:themeFill="accent6" w:themeFillTint="3F"/>
      </w:tcPr>
    </w:tblStylePr>
    <w:tblStylePr w:type="band2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18" w:space="0" w:color="0070B2" w:themeColor="accent5"/>
          <w:right w:val="single" w:sz="8" w:space="0" w:color="0070B2" w:themeColor="accent5"/>
          <w:insideH w:val="nil"/>
          <w:insideV w:val="single" w:sz="8" w:space="0" w:color="0070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insideH w:val="nil"/>
          <w:insideV w:val="single" w:sz="8" w:space="0" w:color="0070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shd w:val="clear" w:color="auto" w:fill="ACE0FF" w:themeFill="accent5" w:themeFillTint="3F"/>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shd w:val="clear" w:color="auto" w:fill="ACE0FF" w:themeFill="accent5" w:themeFillTint="3F"/>
      </w:tcPr>
    </w:tblStylePr>
    <w:tblStylePr w:type="band2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18" w:space="0" w:color="EA5184" w:themeColor="accent4"/>
          <w:right w:val="single" w:sz="8" w:space="0" w:color="EA5184" w:themeColor="accent4"/>
          <w:insideH w:val="nil"/>
          <w:insideV w:val="single" w:sz="8" w:space="0" w:color="EA518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insideH w:val="nil"/>
          <w:insideV w:val="single" w:sz="8" w:space="0" w:color="EA518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shd w:val="clear" w:color="auto" w:fill="F9D3E0" w:themeFill="accent4" w:themeFillTint="3F"/>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shd w:val="clear" w:color="auto" w:fill="F9D3E0" w:themeFill="accent4" w:themeFillTint="3F"/>
      </w:tcPr>
    </w:tblStylePr>
    <w:tblStylePr w:type="band2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18" w:space="0" w:color="554774" w:themeColor="accent3"/>
          <w:right w:val="single" w:sz="8" w:space="0" w:color="554774" w:themeColor="accent3"/>
          <w:insideH w:val="nil"/>
          <w:insideV w:val="single" w:sz="8" w:space="0" w:color="5547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insideH w:val="nil"/>
          <w:insideV w:val="single" w:sz="8" w:space="0" w:color="5547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shd w:val="clear" w:color="auto" w:fill="D3CDE0" w:themeFill="accent3" w:themeFillTint="3F"/>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shd w:val="clear" w:color="auto" w:fill="D3CDE0" w:themeFill="accent3" w:themeFillTint="3F"/>
      </w:tcPr>
    </w:tblStylePr>
    <w:tblStylePr w:type="band2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18" w:space="0" w:color="00AECB" w:themeColor="accent2"/>
          <w:right w:val="single" w:sz="8" w:space="0" w:color="00AECB" w:themeColor="accent2"/>
          <w:insideH w:val="nil"/>
          <w:insideV w:val="single" w:sz="8" w:space="0" w:color="00AE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insideH w:val="nil"/>
          <w:insideV w:val="single" w:sz="8" w:space="0" w:color="00AE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shd w:val="clear" w:color="auto" w:fill="B3F3FF" w:themeFill="accent2" w:themeFillTint="3F"/>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shd w:val="clear" w:color="auto" w:fill="B3F3FF" w:themeFill="accent2" w:themeFillTint="3F"/>
      </w:tcPr>
    </w:tblStylePr>
    <w:tblStylePr w:type="band2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FBFC" w:themeFill="accent6" w:themeFillTint="19"/>
    </w:tcPr>
    <w:tblStylePr w:type="firstRow">
      <w:rPr>
        <w:b/>
        <w:bCs/>
        <w:color w:val="FFFFFF" w:themeColor="background1"/>
      </w:rPr>
      <w:tblPr/>
      <w:tcPr>
        <w:tcBorders>
          <w:bottom w:val="single" w:sz="12" w:space="0" w:color="FFFFFF" w:themeColor="background1"/>
        </w:tcBorders>
        <w:shd w:val="clear" w:color="auto" w:fill="00598E" w:themeFill="accent5" w:themeFillShade="CC"/>
      </w:tcPr>
    </w:tblStylePr>
    <w:tblStylePr w:type="lastRow">
      <w:rPr>
        <w:b/>
        <w:bCs/>
        <w:color w:val="0059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6F8" w:themeFill="accent6" w:themeFillTint="3F"/>
      </w:tcPr>
    </w:tblStylePr>
    <w:tblStylePr w:type="band1Horz">
      <w:tblPr/>
      <w:tcPr>
        <w:shd w:val="clear" w:color="auto" w:fill="F7F8F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EF2FF" w:themeFill="accent5" w:themeFillTint="19"/>
    </w:tcPr>
    <w:tblStylePr w:type="firstRow">
      <w:rPr>
        <w:b/>
        <w:bCs/>
        <w:color w:val="FFFFFF" w:themeColor="background1"/>
      </w:rPr>
      <w:tblPr/>
      <w:tcPr>
        <w:tcBorders>
          <w:bottom w:val="single" w:sz="12" w:space="0" w:color="FFFFFF" w:themeColor="background1"/>
        </w:tcBorders>
        <w:shd w:val="clear" w:color="auto" w:fill="A7B3BC" w:themeFill="accent6" w:themeFillShade="CC"/>
      </w:tcPr>
    </w:tblStylePr>
    <w:tblStylePr w:type="lastRow">
      <w:rPr>
        <w:b/>
        <w:bCs/>
        <w:color w:val="A7B3B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0FF" w:themeFill="accent5" w:themeFillTint="3F"/>
      </w:tcPr>
    </w:tblStylePr>
    <w:tblStylePr w:type="band1Horz">
      <w:tblPr/>
      <w:tcPr>
        <w:shd w:val="clear" w:color="auto" w:fill="BCE6F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DEDF2" w:themeFill="accent4" w:themeFillTint="19"/>
    </w:tcPr>
    <w:tblStylePr w:type="firstRow">
      <w:rPr>
        <w:b/>
        <w:bCs/>
        <w:color w:val="FFFFFF" w:themeColor="background1"/>
      </w:rPr>
      <w:tblPr/>
      <w:tcPr>
        <w:tcBorders>
          <w:bottom w:val="single" w:sz="12" w:space="0" w:color="FFFFFF" w:themeColor="background1"/>
        </w:tcBorders>
        <w:shd w:val="clear" w:color="auto" w:fill="43385C" w:themeFill="accent3" w:themeFillShade="CC"/>
      </w:tcPr>
    </w:tblStylePr>
    <w:tblStylePr w:type="lastRow">
      <w:rPr>
        <w:b/>
        <w:bCs/>
        <w:color w:val="43385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E0" w:themeFill="accent4" w:themeFillTint="3F"/>
      </w:tcPr>
    </w:tblStylePr>
    <w:tblStylePr w:type="band1Horz">
      <w:tblPr/>
      <w:tcPr>
        <w:shd w:val="clear" w:color="auto" w:fill="FADCE6"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DEBF3" w:themeFill="accent3" w:themeFillTint="19"/>
    </w:tcPr>
    <w:tblStylePr w:type="firstRow">
      <w:rPr>
        <w:b/>
        <w:bCs/>
        <w:color w:val="FFFFFF" w:themeColor="background1"/>
      </w:rPr>
      <w:tblPr/>
      <w:tcPr>
        <w:tcBorders>
          <w:bottom w:val="single" w:sz="12" w:space="0" w:color="FFFFFF" w:themeColor="background1"/>
        </w:tcBorders>
        <w:shd w:val="clear" w:color="auto" w:fill="E01B5D" w:themeFill="accent4" w:themeFillShade="CC"/>
      </w:tcPr>
    </w:tblStylePr>
    <w:tblStylePr w:type="lastRow">
      <w:rPr>
        <w:b/>
        <w:bCs/>
        <w:color w:val="E01B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DE0" w:themeFill="accent3" w:themeFillTint="3F"/>
      </w:tcPr>
    </w:tblStylePr>
    <w:tblStylePr w:type="band1Horz">
      <w:tblPr/>
      <w:tcPr>
        <w:shd w:val="clear" w:color="auto" w:fill="DBD6E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0FAFF" w:themeFill="accent2"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3FF" w:themeFill="accent2" w:themeFillTint="3F"/>
      </w:tcPr>
    </w:tblStylePr>
    <w:tblStylePr w:type="band1Horz">
      <w:tblPr/>
      <w:tcPr>
        <w:shd w:val="clear" w:color="auto" w:fill="C1F6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D2EFFF" w:themeFill="accent1"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1" w:themeFillTint="3F"/>
      </w:tcPr>
    </w:tblStylePr>
    <w:tblStylePr w:type="band1Horz">
      <w:tblPr/>
      <w:tcPr>
        <w:shd w:val="clear" w:color="auto" w:fill="A5DFF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70B2" w:themeColor="accent5"/>
        <w:left w:val="single" w:sz="4" w:space="0" w:color="DADFE3" w:themeColor="accent6"/>
        <w:bottom w:val="single" w:sz="4" w:space="0" w:color="DADFE3" w:themeColor="accent6"/>
        <w:right w:val="single" w:sz="4" w:space="0" w:color="DADFE3" w:themeColor="accent6"/>
        <w:insideH w:val="single" w:sz="4" w:space="0" w:color="FFFFFF" w:themeColor="background1"/>
        <w:insideV w:val="single" w:sz="4" w:space="0" w:color="FFFFFF" w:themeColor="background1"/>
      </w:tblBorders>
    </w:tblPr>
    <w:tcPr>
      <w:shd w:val="clear" w:color="auto" w:fill="FBFBFC" w:themeFill="accent6" w:themeFillTint="19"/>
    </w:tcPr>
    <w:tblStylePr w:type="firstRow">
      <w:rPr>
        <w:b/>
        <w:bCs/>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796" w:themeFill="accent6" w:themeFillShade="99"/>
      </w:tcPr>
    </w:tblStylePr>
    <w:tblStylePr w:type="firstCol">
      <w:rPr>
        <w:color w:val="FFFFFF" w:themeColor="background1"/>
      </w:rPr>
      <w:tblPr/>
      <w:tcPr>
        <w:tcBorders>
          <w:top w:val="nil"/>
          <w:left w:val="nil"/>
          <w:bottom w:val="nil"/>
          <w:right w:val="nil"/>
          <w:insideH w:val="single" w:sz="4" w:space="0" w:color="748796" w:themeColor="accent6" w:themeShade="99"/>
          <w:insideV w:val="nil"/>
        </w:tcBorders>
        <w:shd w:val="clear" w:color="auto" w:fill="74879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8796" w:themeFill="accent6" w:themeFillShade="99"/>
      </w:tcPr>
    </w:tblStylePr>
    <w:tblStylePr w:type="band1Vert">
      <w:tblPr/>
      <w:tcPr>
        <w:shd w:val="clear" w:color="auto" w:fill="F0F2F3" w:themeFill="accent6" w:themeFillTint="66"/>
      </w:tcPr>
    </w:tblStylePr>
    <w:tblStylePr w:type="band1Horz">
      <w:tblPr/>
      <w:tcPr>
        <w:shd w:val="clear" w:color="auto" w:fill="ECEEF1"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ADFE3" w:themeColor="accent6"/>
        <w:left w:val="single" w:sz="4" w:space="0" w:color="0070B2" w:themeColor="accent5"/>
        <w:bottom w:val="single" w:sz="4" w:space="0" w:color="0070B2" w:themeColor="accent5"/>
        <w:right w:val="single" w:sz="4" w:space="0" w:color="0070B2" w:themeColor="accent5"/>
        <w:insideH w:val="single" w:sz="4" w:space="0" w:color="FFFFFF" w:themeColor="background1"/>
        <w:insideV w:val="single" w:sz="4" w:space="0" w:color="FFFFFF" w:themeColor="background1"/>
      </w:tblBorders>
    </w:tblPr>
    <w:tcPr>
      <w:shd w:val="clear" w:color="auto" w:fill="DEF2FF" w:themeFill="accent5" w:themeFillTint="19"/>
    </w:tcPr>
    <w:tblStylePr w:type="firstRow">
      <w:rPr>
        <w:b/>
        <w:bCs/>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A" w:themeFill="accent5" w:themeFillShade="99"/>
      </w:tcPr>
    </w:tblStylePr>
    <w:tblStylePr w:type="firstCol">
      <w:rPr>
        <w:color w:val="FFFFFF" w:themeColor="background1"/>
      </w:rPr>
      <w:tblPr/>
      <w:tcPr>
        <w:tcBorders>
          <w:top w:val="nil"/>
          <w:left w:val="nil"/>
          <w:bottom w:val="nil"/>
          <w:right w:val="nil"/>
          <w:insideH w:val="single" w:sz="4" w:space="0" w:color="00426A" w:themeColor="accent5" w:themeShade="99"/>
          <w:insideV w:val="nil"/>
        </w:tcBorders>
        <w:shd w:val="clear" w:color="auto" w:fill="004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26A" w:themeFill="accent5" w:themeFillShade="99"/>
      </w:tcPr>
    </w:tblStylePr>
    <w:tblStylePr w:type="band1Vert">
      <w:tblPr/>
      <w:tcPr>
        <w:shd w:val="clear" w:color="auto" w:fill="7ACDFF" w:themeFill="accent5" w:themeFillTint="66"/>
      </w:tcPr>
    </w:tblStylePr>
    <w:tblStylePr w:type="band1Horz">
      <w:tblPr/>
      <w:tcPr>
        <w:shd w:val="clear" w:color="auto" w:fill="59C1F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554774" w:themeColor="accent3"/>
        <w:left w:val="single" w:sz="4" w:space="0" w:color="EA5184" w:themeColor="accent4"/>
        <w:bottom w:val="single" w:sz="4" w:space="0" w:color="EA5184" w:themeColor="accent4"/>
        <w:right w:val="single" w:sz="4" w:space="0" w:color="EA5184" w:themeColor="accent4"/>
        <w:insideH w:val="single" w:sz="4" w:space="0" w:color="FFFFFF" w:themeColor="background1"/>
        <w:insideV w:val="single" w:sz="4" w:space="0" w:color="FFFFFF" w:themeColor="background1"/>
      </w:tblBorders>
    </w:tblPr>
    <w:tcPr>
      <w:shd w:val="clear" w:color="auto" w:fill="FDEDF2" w:themeFill="accent4" w:themeFillTint="19"/>
    </w:tcPr>
    <w:tblStylePr w:type="firstRow">
      <w:rPr>
        <w:b/>
        <w:bCs/>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1445" w:themeFill="accent4" w:themeFillShade="99"/>
      </w:tcPr>
    </w:tblStylePr>
    <w:tblStylePr w:type="firstCol">
      <w:rPr>
        <w:color w:val="FFFFFF" w:themeColor="background1"/>
      </w:rPr>
      <w:tblPr/>
      <w:tcPr>
        <w:tcBorders>
          <w:top w:val="nil"/>
          <w:left w:val="nil"/>
          <w:bottom w:val="nil"/>
          <w:right w:val="nil"/>
          <w:insideH w:val="single" w:sz="4" w:space="0" w:color="A81445" w:themeColor="accent4" w:themeShade="99"/>
          <w:insideV w:val="nil"/>
        </w:tcBorders>
        <w:shd w:val="clear" w:color="auto" w:fill="A8144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81445" w:themeFill="accent4" w:themeFillShade="99"/>
      </w:tcPr>
    </w:tblStylePr>
    <w:tblStylePr w:type="band1Vert">
      <w:tblPr/>
      <w:tcPr>
        <w:shd w:val="clear" w:color="auto" w:fill="F6B9CD" w:themeFill="accent4" w:themeFillTint="66"/>
      </w:tcPr>
    </w:tblStylePr>
    <w:tblStylePr w:type="band1Horz">
      <w:tblPr/>
      <w:tcPr>
        <w:shd w:val="clear" w:color="auto" w:fill="F4A8C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A5184" w:themeColor="accent4"/>
        <w:left w:val="single" w:sz="4" w:space="0" w:color="554774" w:themeColor="accent3"/>
        <w:bottom w:val="single" w:sz="4" w:space="0" w:color="554774" w:themeColor="accent3"/>
        <w:right w:val="single" w:sz="4" w:space="0" w:color="554774" w:themeColor="accent3"/>
        <w:insideH w:val="single" w:sz="4" w:space="0" w:color="FFFFFF" w:themeColor="background1"/>
        <w:insideV w:val="single" w:sz="4" w:space="0" w:color="FFFFFF" w:themeColor="background1"/>
      </w:tblBorders>
    </w:tblPr>
    <w:tcPr>
      <w:shd w:val="clear" w:color="auto" w:fill="EDEBF3" w:themeFill="accent3" w:themeFillTint="19"/>
    </w:tcPr>
    <w:tblStylePr w:type="firstRow">
      <w:rPr>
        <w:b/>
        <w:bCs/>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2A45" w:themeFill="accent3" w:themeFillShade="99"/>
      </w:tcPr>
    </w:tblStylePr>
    <w:tblStylePr w:type="firstCol">
      <w:rPr>
        <w:color w:val="FFFFFF" w:themeColor="background1"/>
      </w:rPr>
      <w:tblPr/>
      <w:tcPr>
        <w:tcBorders>
          <w:top w:val="nil"/>
          <w:left w:val="nil"/>
          <w:bottom w:val="nil"/>
          <w:right w:val="nil"/>
          <w:insideH w:val="single" w:sz="4" w:space="0" w:color="322A45" w:themeColor="accent3" w:themeShade="99"/>
          <w:insideV w:val="nil"/>
        </w:tcBorders>
        <w:shd w:val="clear" w:color="auto" w:fill="322A4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22A45" w:themeFill="accent3" w:themeFillShade="99"/>
      </w:tcPr>
    </w:tblStylePr>
    <w:tblStylePr w:type="band1Vert">
      <w:tblPr/>
      <w:tcPr>
        <w:shd w:val="clear" w:color="auto" w:fill="B8AECE" w:themeFill="accent3" w:themeFillTint="66"/>
      </w:tcPr>
    </w:tblStylePr>
    <w:tblStylePr w:type="band1Horz">
      <w:tblPr/>
      <w:tcPr>
        <w:shd w:val="clear" w:color="auto" w:fill="A79BC2"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AECB" w:themeColor="accent2"/>
        <w:bottom w:val="single" w:sz="4" w:space="0" w:color="00AECB" w:themeColor="accent2"/>
        <w:right w:val="single" w:sz="4" w:space="0" w:color="00AECB" w:themeColor="accent2"/>
        <w:insideH w:val="single" w:sz="4" w:space="0" w:color="FFFFFF" w:themeColor="background1"/>
        <w:insideV w:val="single" w:sz="4" w:space="0" w:color="FFFFFF" w:themeColor="background1"/>
      </w:tblBorders>
    </w:tblPr>
    <w:tcPr>
      <w:shd w:val="clear" w:color="auto" w:fill="E0FAFF" w:themeFill="accent2"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79" w:themeFill="accent2" w:themeFillShade="99"/>
      </w:tcPr>
    </w:tblStylePr>
    <w:tblStylePr w:type="firstCol">
      <w:rPr>
        <w:color w:val="FFFFFF" w:themeColor="background1"/>
      </w:rPr>
      <w:tblPr/>
      <w:tcPr>
        <w:tcBorders>
          <w:top w:val="nil"/>
          <w:left w:val="nil"/>
          <w:bottom w:val="nil"/>
          <w:right w:val="nil"/>
          <w:insideH w:val="single" w:sz="4" w:space="0" w:color="006879" w:themeColor="accent2" w:themeShade="99"/>
          <w:insideV w:val="nil"/>
        </w:tcBorders>
        <w:shd w:val="clear" w:color="auto" w:fill="0068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79" w:themeFill="accent2" w:themeFillShade="99"/>
      </w:tcPr>
    </w:tblStylePr>
    <w:tblStylePr w:type="band1Vert">
      <w:tblPr/>
      <w:tcPr>
        <w:shd w:val="clear" w:color="auto" w:fill="84EDFF" w:themeFill="accent2" w:themeFillTint="66"/>
      </w:tcPr>
    </w:tblStylePr>
    <w:tblStylePr w:type="band1Horz">
      <w:tblPr/>
      <w:tcPr>
        <w:shd w:val="clear" w:color="auto" w:fill="66E8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273C" w:themeColor="accent1"/>
        <w:bottom w:val="single" w:sz="4" w:space="0" w:color="00273C" w:themeColor="accent1"/>
        <w:right w:val="single" w:sz="4" w:space="0" w:color="00273C" w:themeColor="accent1"/>
        <w:insideH w:val="single" w:sz="4" w:space="0" w:color="FFFFFF" w:themeColor="background1"/>
        <w:insideV w:val="single" w:sz="4" w:space="0" w:color="FFFFFF" w:themeColor="background1"/>
      </w:tblBorders>
    </w:tblPr>
    <w:tcPr>
      <w:shd w:val="clear" w:color="auto" w:fill="D2EFFF" w:themeFill="accent1"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24" w:themeFill="accent1" w:themeFillShade="99"/>
      </w:tcPr>
    </w:tblStylePr>
    <w:tblStylePr w:type="firstCol">
      <w:rPr>
        <w:color w:val="FFFFFF" w:themeColor="background1"/>
      </w:rPr>
      <w:tblPr/>
      <w:tcPr>
        <w:tcBorders>
          <w:top w:val="nil"/>
          <w:left w:val="nil"/>
          <w:bottom w:val="nil"/>
          <w:right w:val="nil"/>
          <w:insideH w:val="single" w:sz="4" w:space="0" w:color="001724" w:themeColor="accent1" w:themeShade="99"/>
          <w:insideV w:val="nil"/>
        </w:tcBorders>
        <w:shd w:val="clear" w:color="auto" w:fill="001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724" w:themeFill="accent1" w:themeFillShade="99"/>
      </w:tcPr>
    </w:tblStylePr>
    <w:tblStylePr w:type="band1Vert">
      <w:tblPr/>
      <w:tcPr>
        <w:shd w:val="clear" w:color="auto" w:fill="4BBFFF" w:themeFill="accent1" w:themeFillTint="66"/>
      </w:tcPr>
    </w:tblStylePr>
    <w:tblStylePr w:type="band1Horz">
      <w:tblPr/>
      <w:tcPr>
        <w:shd w:val="clear" w:color="auto" w:fill="1EAF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8F9" w:themeFill="accent6" w:themeFillTint="33"/>
    </w:tcPr>
    <w:tblStylePr w:type="firstRow">
      <w:rPr>
        <w:b/>
        <w:bCs/>
      </w:rPr>
      <w:tblPr/>
      <w:tcPr>
        <w:shd w:val="clear" w:color="auto" w:fill="F0F2F3" w:themeFill="accent6" w:themeFillTint="66"/>
      </w:tcPr>
    </w:tblStylePr>
    <w:tblStylePr w:type="lastRow">
      <w:rPr>
        <w:b/>
        <w:bCs/>
        <w:color w:val="000000" w:themeColor="text1"/>
      </w:rPr>
      <w:tblPr/>
      <w:tcPr>
        <w:shd w:val="clear" w:color="auto" w:fill="F0F2F3" w:themeFill="accent6" w:themeFillTint="66"/>
      </w:tcPr>
    </w:tblStylePr>
    <w:tblStylePr w:type="firstCol">
      <w:rPr>
        <w:color w:val="FFFFFF" w:themeColor="background1"/>
      </w:rPr>
      <w:tblPr/>
      <w:tcPr>
        <w:shd w:val="clear" w:color="auto" w:fill="9AA7B2" w:themeFill="accent6" w:themeFillShade="BF"/>
      </w:tcPr>
    </w:tblStylePr>
    <w:tblStylePr w:type="lastCol">
      <w:rPr>
        <w:color w:val="FFFFFF" w:themeColor="background1"/>
      </w:rPr>
      <w:tblPr/>
      <w:tcPr>
        <w:shd w:val="clear" w:color="auto" w:fill="9AA7B2" w:themeFill="accent6" w:themeFillShade="BF"/>
      </w:tc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6FF" w:themeFill="accent5" w:themeFillTint="33"/>
    </w:tcPr>
    <w:tblStylePr w:type="firstRow">
      <w:rPr>
        <w:b/>
        <w:bCs/>
      </w:rPr>
      <w:tblPr/>
      <w:tcPr>
        <w:shd w:val="clear" w:color="auto" w:fill="7ACDFF" w:themeFill="accent5" w:themeFillTint="66"/>
      </w:tcPr>
    </w:tblStylePr>
    <w:tblStylePr w:type="lastRow">
      <w:rPr>
        <w:b/>
        <w:bCs/>
        <w:color w:val="000000" w:themeColor="text1"/>
      </w:rPr>
      <w:tblPr/>
      <w:tcPr>
        <w:shd w:val="clear" w:color="auto" w:fill="7ACDFF" w:themeFill="accent5" w:themeFillTint="66"/>
      </w:tcPr>
    </w:tblStylePr>
    <w:tblStylePr w:type="firstCol">
      <w:rPr>
        <w:color w:val="FFFFFF" w:themeColor="background1"/>
      </w:rPr>
      <w:tblPr/>
      <w:tcPr>
        <w:shd w:val="clear" w:color="auto" w:fill="005385" w:themeFill="accent5" w:themeFillShade="BF"/>
      </w:tcPr>
    </w:tblStylePr>
    <w:tblStylePr w:type="lastCol">
      <w:rPr>
        <w:color w:val="FFFFFF" w:themeColor="background1"/>
      </w:rPr>
      <w:tblPr/>
      <w:tcPr>
        <w:shd w:val="clear" w:color="auto" w:fill="005385" w:themeFill="accent5" w:themeFillShade="BF"/>
      </w:tc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E6" w:themeFill="accent4" w:themeFillTint="33"/>
    </w:tcPr>
    <w:tblStylePr w:type="firstRow">
      <w:rPr>
        <w:b/>
        <w:bCs/>
      </w:rPr>
      <w:tblPr/>
      <w:tcPr>
        <w:shd w:val="clear" w:color="auto" w:fill="F6B9CD" w:themeFill="accent4" w:themeFillTint="66"/>
      </w:tcPr>
    </w:tblStylePr>
    <w:tblStylePr w:type="lastRow">
      <w:rPr>
        <w:b/>
        <w:bCs/>
        <w:color w:val="000000" w:themeColor="text1"/>
      </w:rPr>
      <w:tblPr/>
      <w:tcPr>
        <w:shd w:val="clear" w:color="auto" w:fill="F6B9CD" w:themeFill="accent4" w:themeFillTint="66"/>
      </w:tcPr>
    </w:tblStylePr>
    <w:tblStylePr w:type="firstCol">
      <w:rPr>
        <w:color w:val="FFFFFF" w:themeColor="background1"/>
      </w:rPr>
      <w:tblPr/>
      <w:tcPr>
        <w:shd w:val="clear" w:color="auto" w:fill="D21957" w:themeFill="accent4" w:themeFillShade="BF"/>
      </w:tcPr>
    </w:tblStylePr>
    <w:tblStylePr w:type="lastCol">
      <w:rPr>
        <w:color w:val="FFFFFF" w:themeColor="background1"/>
      </w:rPr>
      <w:tblPr/>
      <w:tcPr>
        <w:shd w:val="clear" w:color="auto" w:fill="D21957" w:themeFill="accent4" w:themeFillShade="BF"/>
      </w:tc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6E6" w:themeFill="accent3" w:themeFillTint="33"/>
    </w:tcPr>
    <w:tblStylePr w:type="firstRow">
      <w:rPr>
        <w:b/>
        <w:bCs/>
      </w:rPr>
      <w:tblPr/>
      <w:tcPr>
        <w:shd w:val="clear" w:color="auto" w:fill="B8AECE" w:themeFill="accent3" w:themeFillTint="66"/>
      </w:tcPr>
    </w:tblStylePr>
    <w:tblStylePr w:type="lastRow">
      <w:rPr>
        <w:b/>
        <w:bCs/>
        <w:color w:val="000000" w:themeColor="text1"/>
      </w:rPr>
      <w:tblPr/>
      <w:tcPr>
        <w:shd w:val="clear" w:color="auto" w:fill="B8AECE" w:themeFill="accent3" w:themeFillTint="66"/>
      </w:tcPr>
    </w:tblStylePr>
    <w:tblStylePr w:type="firstCol">
      <w:rPr>
        <w:color w:val="FFFFFF" w:themeColor="background1"/>
      </w:rPr>
      <w:tblPr/>
      <w:tcPr>
        <w:shd w:val="clear" w:color="auto" w:fill="3F3556" w:themeFill="accent3" w:themeFillShade="BF"/>
      </w:tcPr>
    </w:tblStylePr>
    <w:tblStylePr w:type="lastCol">
      <w:rPr>
        <w:color w:val="FFFFFF" w:themeColor="background1"/>
      </w:rPr>
      <w:tblPr/>
      <w:tcPr>
        <w:shd w:val="clear" w:color="auto" w:fill="3F3556" w:themeFill="accent3" w:themeFillShade="BF"/>
      </w:tc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6FF" w:themeFill="accent2" w:themeFillTint="33"/>
    </w:tcPr>
    <w:tblStylePr w:type="firstRow">
      <w:rPr>
        <w:b/>
        <w:bCs/>
      </w:rPr>
      <w:tblPr/>
      <w:tcPr>
        <w:shd w:val="clear" w:color="auto" w:fill="84EDFF" w:themeFill="accent2" w:themeFillTint="66"/>
      </w:tcPr>
    </w:tblStylePr>
    <w:tblStylePr w:type="lastRow">
      <w:rPr>
        <w:b/>
        <w:bCs/>
        <w:color w:val="000000" w:themeColor="text1"/>
      </w:rPr>
      <w:tblPr/>
      <w:tcPr>
        <w:shd w:val="clear" w:color="auto" w:fill="84EDFF" w:themeFill="accent2" w:themeFillTint="66"/>
      </w:tcPr>
    </w:tblStylePr>
    <w:tblStylePr w:type="firstCol">
      <w:rPr>
        <w:color w:val="FFFFFF" w:themeColor="background1"/>
      </w:rPr>
      <w:tblPr/>
      <w:tcPr>
        <w:shd w:val="clear" w:color="auto" w:fill="008198" w:themeFill="accent2" w:themeFillShade="BF"/>
      </w:tcPr>
    </w:tblStylePr>
    <w:tblStylePr w:type="lastCol">
      <w:rPr>
        <w:color w:val="FFFFFF" w:themeColor="background1"/>
      </w:rPr>
      <w:tblPr/>
      <w:tcPr>
        <w:shd w:val="clear" w:color="auto" w:fill="008198" w:themeFill="accent2" w:themeFillShade="BF"/>
      </w:tc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DFFF" w:themeFill="accent1" w:themeFillTint="33"/>
    </w:tcPr>
    <w:tblStylePr w:type="firstRow">
      <w:rPr>
        <w:b/>
        <w:bCs/>
      </w:rPr>
      <w:tblPr/>
      <w:tcPr>
        <w:shd w:val="clear" w:color="auto" w:fill="4BBFFF" w:themeFill="accent1" w:themeFillTint="66"/>
      </w:tcPr>
    </w:tblStylePr>
    <w:tblStylePr w:type="lastRow">
      <w:rPr>
        <w:b/>
        <w:bCs/>
        <w:color w:val="000000" w:themeColor="text1"/>
      </w:rPr>
      <w:tblPr/>
      <w:tcPr>
        <w:shd w:val="clear" w:color="auto" w:fill="4BBFFF" w:themeFill="accent1" w:themeFillTint="66"/>
      </w:tcPr>
    </w:tblStylePr>
    <w:tblStylePr w:type="firstCol">
      <w:rPr>
        <w:color w:val="FFFFFF" w:themeColor="background1"/>
      </w:rPr>
      <w:tblPr/>
      <w:tcPr>
        <w:shd w:val="clear" w:color="auto" w:fill="001C2C" w:themeFill="accent1" w:themeFillShade="BF"/>
      </w:tcPr>
    </w:tblStylePr>
    <w:tblStylePr w:type="lastCol">
      <w:rPr>
        <w:color w:val="FFFFFF" w:themeColor="background1"/>
      </w:rPr>
      <w:tblPr/>
      <w:tcPr>
        <w:shd w:val="clear" w:color="auto" w:fill="001C2C" w:themeFill="accent1" w:themeFillShade="BF"/>
      </w:tc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rPr>
        <w:sz w:val="24"/>
        <w:szCs w:val="24"/>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tblPr/>
      <w:tcPr>
        <w:tcBorders>
          <w:top w:val="single" w:sz="8" w:space="0" w:color="DADF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FE3" w:themeColor="accent6"/>
          <w:insideH w:val="nil"/>
          <w:insideV w:val="nil"/>
        </w:tcBorders>
        <w:shd w:val="clear" w:color="auto" w:fill="FFFFFF" w:themeFill="background1"/>
      </w:tcPr>
    </w:tblStylePr>
    <w:tblStylePr w:type="lastCol">
      <w:tblPr/>
      <w:tcPr>
        <w:tcBorders>
          <w:top w:val="nil"/>
          <w:left w:val="single" w:sz="8" w:space="0" w:color="DADF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top w:val="nil"/>
          <w:bottom w:val="nil"/>
          <w:insideH w:val="nil"/>
          <w:insideV w:val="nil"/>
        </w:tcBorders>
        <w:shd w:val="clear" w:color="auto" w:fill="F5F6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rPr>
        <w:sz w:val="24"/>
        <w:szCs w:val="24"/>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tblPr/>
      <w:tcPr>
        <w:tcBorders>
          <w:top w:val="single" w:sz="8" w:space="0" w:color="0070B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B2" w:themeColor="accent5"/>
          <w:insideH w:val="nil"/>
          <w:insideV w:val="nil"/>
        </w:tcBorders>
        <w:shd w:val="clear" w:color="auto" w:fill="FFFFFF" w:themeFill="background1"/>
      </w:tcPr>
    </w:tblStylePr>
    <w:tblStylePr w:type="lastCol">
      <w:tblPr/>
      <w:tcPr>
        <w:tcBorders>
          <w:top w:val="nil"/>
          <w:left w:val="single" w:sz="8" w:space="0" w:color="0070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top w:val="nil"/>
          <w:bottom w:val="nil"/>
          <w:insideH w:val="nil"/>
          <w:insideV w:val="nil"/>
        </w:tcBorders>
        <w:shd w:val="clear" w:color="auto" w:fill="ACE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rPr>
        <w:sz w:val="24"/>
        <w:szCs w:val="24"/>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tblPr/>
      <w:tcPr>
        <w:tcBorders>
          <w:top w:val="single" w:sz="8" w:space="0" w:color="EA518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5184" w:themeColor="accent4"/>
          <w:insideH w:val="nil"/>
          <w:insideV w:val="nil"/>
        </w:tcBorders>
        <w:shd w:val="clear" w:color="auto" w:fill="FFFFFF" w:themeFill="background1"/>
      </w:tcPr>
    </w:tblStylePr>
    <w:tblStylePr w:type="lastCol">
      <w:tblPr/>
      <w:tcPr>
        <w:tcBorders>
          <w:top w:val="nil"/>
          <w:left w:val="single" w:sz="8" w:space="0" w:color="EA518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top w:val="nil"/>
          <w:bottom w:val="nil"/>
          <w:insideH w:val="nil"/>
          <w:insideV w:val="nil"/>
        </w:tcBorders>
        <w:shd w:val="clear" w:color="auto" w:fill="F9D3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rPr>
        <w:sz w:val="24"/>
        <w:szCs w:val="24"/>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tblPr/>
      <w:tcPr>
        <w:tcBorders>
          <w:top w:val="single" w:sz="8" w:space="0" w:color="5547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4774" w:themeColor="accent3"/>
          <w:insideH w:val="nil"/>
          <w:insideV w:val="nil"/>
        </w:tcBorders>
        <w:shd w:val="clear" w:color="auto" w:fill="FFFFFF" w:themeFill="background1"/>
      </w:tcPr>
    </w:tblStylePr>
    <w:tblStylePr w:type="lastCol">
      <w:tblPr/>
      <w:tcPr>
        <w:tcBorders>
          <w:top w:val="nil"/>
          <w:left w:val="single" w:sz="8" w:space="0" w:color="5547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top w:val="nil"/>
          <w:bottom w:val="nil"/>
          <w:insideH w:val="nil"/>
          <w:insideV w:val="nil"/>
        </w:tcBorders>
        <w:shd w:val="clear" w:color="auto" w:fill="D3CD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rPr>
        <w:sz w:val="24"/>
        <w:szCs w:val="24"/>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tblPr/>
      <w:tcPr>
        <w:tcBorders>
          <w:top w:val="single" w:sz="8" w:space="0" w:color="00AEC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CB" w:themeColor="accent2"/>
          <w:insideH w:val="nil"/>
          <w:insideV w:val="nil"/>
        </w:tcBorders>
        <w:shd w:val="clear" w:color="auto" w:fill="FFFFFF" w:themeFill="background1"/>
      </w:tcPr>
    </w:tblStylePr>
    <w:tblStylePr w:type="lastCol">
      <w:tblPr/>
      <w:tcPr>
        <w:tcBorders>
          <w:top w:val="nil"/>
          <w:left w:val="single" w:sz="8" w:space="0" w:color="00AE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top w:val="nil"/>
          <w:bottom w:val="nil"/>
          <w:insideH w:val="nil"/>
          <w:insideV w:val="nil"/>
        </w:tcBorders>
        <w:shd w:val="clear" w:color="auto" w:fill="B3F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tblBorders>
    </w:tblPr>
    <w:tblStylePr w:type="firstRow">
      <w:rPr>
        <w:sz w:val="24"/>
        <w:szCs w:val="24"/>
      </w:rPr>
      <w:tblPr/>
      <w:tcPr>
        <w:tcBorders>
          <w:top w:val="nil"/>
          <w:left w:val="nil"/>
          <w:bottom w:val="single" w:sz="24" w:space="0" w:color="00273C" w:themeColor="accent1"/>
          <w:right w:val="nil"/>
          <w:insideH w:val="nil"/>
          <w:insideV w:val="nil"/>
        </w:tcBorders>
        <w:shd w:val="clear" w:color="auto" w:fill="FFFFFF" w:themeFill="background1"/>
      </w:tcPr>
    </w:tblStylePr>
    <w:tblStylePr w:type="lastRow">
      <w:tblPr/>
      <w:tcPr>
        <w:tcBorders>
          <w:top w:val="single" w:sz="8" w:space="0" w:color="00273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3C" w:themeColor="accent1"/>
          <w:insideH w:val="nil"/>
          <w:insideV w:val="nil"/>
        </w:tcBorders>
        <w:shd w:val="clear" w:color="auto" w:fill="FFFFFF" w:themeFill="background1"/>
      </w:tcPr>
    </w:tblStylePr>
    <w:tblStylePr w:type="lastCol">
      <w:tblPr/>
      <w:tcPr>
        <w:tcBorders>
          <w:top w:val="nil"/>
          <w:left w:val="single" w:sz="8" w:space="0" w:color="00273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1" w:themeFillTint="3F"/>
      </w:tcPr>
    </w:tblStylePr>
    <w:tblStylePr w:type="band1Horz">
      <w:tblPr/>
      <w:tcPr>
        <w:tcBorders>
          <w:top w:val="nil"/>
          <w:bottom w:val="nil"/>
          <w:insideH w:val="nil"/>
          <w:insideV w:val="nil"/>
        </w:tcBorders>
        <w:shd w:val="clear" w:color="auto" w:fill="8FD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ADFE3" w:themeColor="accent6"/>
        <w:bottom w:val="single" w:sz="8" w:space="0" w:color="DADFE3" w:themeColor="accent6"/>
      </w:tblBorders>
    </w:tblPr>
    <w:tblStylePr w:type="firstRow">
      <w:rPr>
        <w:rFonts w:asciiTheme="majorHAnsi" w:eastAsiaTheme="majorEastAsia" w:hAnsiTheme="majorHAnsi" w:cstheme="majorBidi"/>
      </w:rPr>
      <w:tblPr/>
      <w:tcPr>
        <w:tcBorders>
          <w:top w:val="nil"/>
          <w:bottom w:val="single" w:sz="8" w:space="0" w:color="DADFE3" w:themeColor="accent6"/>
        </w:tcBorders>
      </w:tcPr>
    </w:tblStylePr>
    <w:tblStylePr w:type="lastRow">
      <w:rPr>
        <w:b/>
        <w:bCs/>
        <w:color w:val="000000" w:themeColor="text2"/>
      </w:rPr>
      <w:tblPr/>
      <w:tcPr>
        <w:tcBorders>
          <w:top w:val="single" w:sz="8" w:space="0" w:color="DADFE3" w:themeColor="accent6"/>
          <w:bottom w:val="single" w:sz="8" w:space="0" w:color="DADFE3" w:themeColor="accent6"/>
        </w:tcBorders>
      </w:tcPr>
    </w:tblStylePr>
    <w:tblStylePr w:type="firstCol">
      <w:rPr>
        <w:b/>
        <w:bCs/>
      </w:rPr>
    </w:tblStylePr>
    <w:tblStylePr w:type="lastCol">
      <w:rPr>
        <w:b/>
        <w:bCs/>
      </w:rPr>
      <w:tblPr/>
      <w:tcPr>
        <w:tcBorders>
          <w:top w:val="single" w:sz="8" w:space="0" w:color="DADFE3" w:themeColor="accent6"/>
          <w:bottom w:val="single" w:sz="8" w:space="0" w:color="DADFE3" w:themeColor="accent6"/>
        </w:tcBorders>
      </w:tcPr>
    </w:tblStylePr>
    <w:tblStylePr w:type="band1Vert">
      <w:tblPr/>
      <w:tcPr>
        <w:shd w:val="clear" w:color="auto" w:fill="F5F6F8" w:themeFill="accent6" w:themeFillTint="3F"/>
      </w:tcPr>
    </w:tblStylePr>
    <w:tblStylePr w:type="band1Horz">
      <w:tblPr/>
      <w:tcPr>
        <w:shd w:val="clear" w:color="auto" w:fill="F5F6F8"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70B2" w:themeColor="accent5"/>
        <w:bottom w:val="single" w:sz="8" w:space="0" w:color="0070B2" w:themeColor="accent5"/>
      </w:tblBorders>
    </w:tblPr>
    <w:tblStylePr w:type="firstRow">
      <w:rPr>
        <w:rFonts w:asciiTheme="majorHAnsi" w:eastAsiaTheme="majorEastAsia" w:hAnsiTheme="majorHAnsi" w:cstheme="majorBidi"/>
      </w:rPr>
      <w:tblPr/>
      <w:tcPr>
        <w:tcBorders>
          <w:top w:val="nil"/>
          <w:bottom w:val="single" w:sz="8" w:space="0" w:color="0070B2" w:themeColor="accent5"/>
        </w:tcBorders>
      </w:tcPr>
    </w:tblStylePr>
    <w:tblStylePr w:type="lastRow">
      <w:rPr>
        <w:b/>
        <w:bCs/>
        <w:color w:val="000000" w:themeColor="text2"/>
      </w:rPr>
      <w:tblPr/>
      <w:tcPr>
        <w:tcBorders>
          <w:top w:val="single" w:sz="8" w:space="0" w:color="0070B2" w:themeColor="accent5"/>
          <w:bottom w:val="single" w:sz="8" w:space="0" w:color="0070B2" w:themeColor="accent5"/>
        </w:tcBorders>
      </w:tcPr>
    </w:tblStylePr>
    <w:tblStylePr w:type="firstCol">
      <w:rPr>
        <w:b/>
        <w:bCs/>
      </w:rPr>
    </w:tblStylePr>
    <w:tblStylePr w:type="lastCol">
      <w:rPr>
        <w:b/>
        <w:bCs/>
      </w:rPr>
      <w:tblPr/>
      <w:tcPr>
        <w:tcBorders>
          <w:top w:val="single" w:sz="8" w:space="0" w:color="0070B2" w:themeColor="accent5"/>
          <w:bottom w:val="single" w:sz="8" w:space="0" w:color="0070B2" w:themeColor="accent5"/>
        </w:tcBorders>
      </w:tcPr>
    </w:tblStylePr>
    <w:tblStylePr w:type="band1Vert">
      <w:tblPr/>
      <w:tcPr>
        <w:shd w:val="clear" w:color="auto" w:fill="ACE0FF" w:themeFill="accent5" w:themeFillTint="3F"/>
      </w:tcPr>
    </w:tblStylePr>
    <w:tblStylePr w:type="band1Horz">
      <w:tblPr/>
      <w:tcPr>
        <w:shd w:val="clear" w:color="auto" w:fill="ACE0F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A5184" w:themeColor="accent4"/>
        <w:bottom w:val="single" w:sz="8" w:space="0" w:color="EA5184" w:themeColor="accent4"/>
      </w:tblBorders>
    </w:tblPr>
    <w:tblStylePr w:type="firstRow">
      <w:rPr>
        <w:rFonts w:asciiTheme="majorHAnsi" w:eastAsiaTheme="majorEastAsia" w:hAnsiTheme="majorHAnsi" w:cstheme="majorBidi"/>
      </w:rPr>
      <w:tblPr/>
      <w:tcPr>
        <w:tcBorders>
          <w:top w:val="nil"/>
          <w:bottom w:val="single" w:sz="8" w:space="0" w:color="EA5184" w:themeColor="accent4"/>
        </w:tcBorders>
      </w:tcPr>
    </w:tblStylePr>
    <w:tblStylePr w:type="lastRow">
      <w:rPr>
        <w:b/>
        <w:bCs/>
        <w:color w:val="000000" w:themeColor="text2"/>
      </w:rPr>
      <w:tblPr/>
      <w:tcPr>
        <w:tcBorders>
          <w:top w:val="single" w:sz="8" w:space="0" w:color="EA5184" w:themeColor="accent4"/>
          <w:bottom w:val="single" w:sz="8" w:space="0" w:color="EA5184" w:themeColor="accent4"/>
        </w:tcBorders>
      </w:tcPr>
    </w:tblStylePr>
    <w:tblStylePr w:type="firstCol">
      <w:rPr>
        <w:b/>
        <w:bCs/>
      </w:rPr>
    </w:tblStylePr>
    <w:tblStylePr w:type="lastCol">
      <w:rPr>
        <w:b/>
        <w:bCs/>
      </w:rPr>
      <w:tblPr/>
      <w:tcPr>
        <w:tcBorders>
          <w:top w:val="single" w:sz="8" w:space="0" w:color="EA5184" w:themeColor="accent4"/>
          <w:bottom w:val="single" w:sz="8" w:space="0" w:color="EA5184" w:themeColor="accent4"/>
        </w:tcBorders>
      </w:tcPr>
    </w:tblStylePr>
    <w:tblStylePr w:type="band1Vert">
      <w:tblPr/>
      <w:tcPr>
        <w:shd w:val="clear" w:color="auto" w:fill="F9D3E0" w:themeFill="accent4" w:themeFillTint="3F"/>
      </w:tcPr>
    </w:tblStylePr>
    <w:tblStylePr w:type="band1Horz">
      <w:tblPr/>
      <w:tcPr>
        <w:shd w:val="clear" w:color="auto" w:fill="F9D3E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554774" w:themeColor="accent3"/>
        <w:bottom w:val="single" w:sz="8" w:space="0" w:color="554774" w:themeColor="accent3"/>
      </w:tblBorders>
    </w:tblPr>
    <w:tblStylePr w:type="firstRow">
      <w:rPr>
        <w:rFonts w:asciiTheme="majorHAnsi" w:eastAsiaTheme="majorEastAsia" w:hAnsiTheme="majorHAnsi" w:cstheme="majorBidi"/>
      </w:rPr>
      <w:tblPr/>
      <w:tcPr>
        <w:tcBorders>
          <w:top w:val="nil"/>
          <w:bottom w:val="single" w:sz="8" w:space="0" w:color="554774" w:themeColor="accent3"/>
        </w:tcBorders>
      </w:tcPr>
    </w:tblStylePr>
    <w:tblStylePr w:type="lastRow">
      <w:rPr>
        <w:b/>
        <w:bCs/>
        <w:color w:val="000000" w:themeColor="text2"/>
      </w:rPr>
      <w:tblPr/>
      <w:tcPr>
        <w:tcBorders>
          <w:top w:val="single" w:sz="8" w:space="0" w:color="554774" w:themeColor="accent3"/>
          <w:bottom w:val="single" w:sz="8" w:space="0" w:color="554774" w:themeColor="accent3"/>
        </w:tcBorders>
      </w:tcPr>
    </w:tblStylePr>
    <w:tblStylePr w:type="firstCol">
      <w:rPr>
        <w:b/>
        <w:bCs/>
      </w:rPr>
    </w:tblStylePr>
    <w:tblStylePr w:type="lastCol">
      <w:rPr>
        <w:b/>
        <w:bCs/>
      </w:rPr>
      <w:tblPr/>
      <w:tcPr>
        <w:tcBorders>
          <w:top w:val="single" w:sz="8" w:space="0" w:color="554774" w:themeColor="accent3"/>
          <w:bottom w:val="single" w:sz="8" w:space="0" w:color="554774" w:themeColor="accent3"/>
        </w:tcBorders>
      </w:tcPr>
    </w:tblStylePr>
    <w:tblStylePr w:type="band1Vert">
      <w:tblPr/>
      <w:tcPr>
        <w:shd w:val="clear" w:color="auto" w:fill="D3CDE0" w:themeFill="accent3" w:themeFillTint="3F"/>
      </w:tcPr>
    </w:tblStylePr>
    <w:tblStylePr w:type="band1Horz">
      <w:tblPr/>
      <w:tcPr>
        <w:shd w:val="clear" w:color="auto" w:fill="D3CDE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AECB" w:themeColor="accent2"/>
        <w:bottom w:val="single" w:sz="8" w:space="0" w:color="00AECB" w:themeColor="accent2"/>
      </w:tblBorders>
    </w:tblPr>
    <w:tblStylePr w:type="firstRow">
      <w:rPr>
        <w:rFonts w:asciiTheme="majorHAnsi" w:eastAsiaTheme="majorEastAsia" w:hAnsiTheme="majorHAnsi" w:cstheme="majorBidi"/>
      </w:rPr>
      <w:tblPr/>
      <w:tcPr>
        <w:tcBorders>
          <w:top w:val="nil"/>
          <w:bottom w:val="single" w:sz="8" w:space="0" w:color="00AECB" w:themeColor="accent2"/>
        </w:tcBorders>
      </w:tcPr>
    </w:tblStylePr>
    <w:tblStylePr w:type="lastRow">
      <w:rPr>
        <w:b/>
        <w:bCs/>
        <w:color w:val="000000" w:themeColor="text2"/>
      </w:rPr>
      <w:tblPr/>
      <w:tcPr>
        <w:tcBorders>
          <w:top w:val="single" w:sz="8" w:space="0" w:color="00AECB" w:themeColor="accent2"/>
          <w:bottom w:val="single" w:sz="8" w:space="0" w:color="00AECB" w:themeColor="accent2"/>
        </w:tcBorders>
      </w:tcPr>
    </w:tblStylePr>
    <w:tblStylePr w:type="firstCol">
      <w:rPr>
        <w:b/>
        <w:bCs/>
      </w:rPr>
    </w:tblStylePr>
    <w:tblStylePr w:type="lastCol">
      <w:rPr>
        <w:b/>
        <w:bCs/>
      </w:rPr>
      <w:tblPr/>
      <w:tcPr>
        <w:tcBorders>
          <w:top w:val="single" w:sz="8" w:space="0" w:color="00AECB" w:themeColor="accent2"/>
          <w:bottom w:val="single" w:sz="8" w:space="0" w:color="00AECB" w:themeColor="accent2"/>
        </w:tcBorders>
      </w:tcPr>
    </w:tblStylePr>
    <w:tblStylePr w:type="band1Vert">
      <w:tblPr/>
      <w:tcPr>
        <w:shd w:val="clear" w:color="auto" w:fill="B3F3FF" w:themeFill="accent2" w:themeFillTint="3F"/>
      </w:tcPr>
    </w:tblStylePr>
    <w:tblStylePr w:type="band1Horz">
      <w:tblPr/>
      <w:tcPr>
        <w:shd w:val="clear" w:color="auto" w:fill="B3F3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F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FE3" w:themeFill="accent6"/>
      </w:tcPr>
    </w:tblStylePr>
    <w:tblStylePr w:type="lastCol">
      <w:rPr>
        <w:b/>
        <w:bCs/>
        <w:color w:val="FFFFFF" w:themeColor="background1"/>
      </w:rPr>
      <w:tblPr/>
      <w:tcPr>
        <w:tcBorders>
          <w:left w:val="nil"/>
          <w:right w:val="nil"/>
          <w:insideH w:val="nil"/>
          <w:insideV w:val="nil"/>
        </w:tcBorders>
        <w:shd w:val="clear" w:color="auto" w:fill="DADF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B2" w:themeFill="accent5"/>
      </w:tcPr>
    </w:tblStylePr>
    <w:tblStylePr w:type="lastCol">
      <w:rPr>
        <w:b/>
        <w:bCs/>
        <w:color w:val="FFFFFF" w:themeColor="background1"/>
      </w:rPr>
      <w:tblPr/>
      <w:tcPr>
        <w:tcBorders>
          <w:left w:val="nil"/>
          <w:right w:val="nil"/>
          <w:insideH w:val="nil"/>
          <w:insideV w:val="nil"/>
        </w:tcBorders>
        <w:shd w:val="clear" w:color="auto" w:fill="0070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51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5184" w:themeFill="accent4"/>
      </w:tcPr>
    </w:tblStylePr>
    <w:tblStylePr w:type="lastCol">
      <w:rPr>
        <w:b/>
        <w:bCs/>
        <w:color w:val="FFFFFF" w:themeColor="background1"/>
      </w:rPr>
      <w:tblPr/>
      <w:tcPr>
        <w:tcBorders>
          <w:left w:val="nil"/>
          <w:right w:val="nil"/>
          <w:insideH w:val="nil"/>
          <w:insideV w:val="nil"/>
        </w:tcBorders>
        <w:shd w:val="clear" w:color="auto" w:fill="EA51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47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54774" w:themeFill="accent3"/>
      </w:tcPr>
    </w:tblStylePr>
    <w:tblStylePr w:type="lastCol">
      <w:rPr>
        <w:b/>
        <w:bCs/>
        <w:color w:val="FFFFFF" w:themeColor="background1"/>
      </w:rPr>
      <w:tblPr/>
      <w:tcPr>
        <w:tcBorders>
          <w:left w:val="nil"/>
          <w:right w:val="nil"/>
          <w:insideH w:val="nil"/>
          <w:insideV w:val="nil"/>
        </w:tcBorders>
        <w:shd w:val="clear" w:color="auto" w:fill="5547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CB" w:themeFill="accent2"/>
      </w:tcPr>
    </w:tblStylePr>
    <w:tblStylePr w:type="lastCol">
      <w:rPr>
        <w:b/>
        <w:bCs/>
        <w:color w:val="FFFFFF" w:themeColor="background1"/>
      </w:rPr>
      <w:tblPr/>
      <w:tcPr>
        <w:tcBorders>
          <w:left w:val="nil"/>
          <w:right w:val="nil"/>
          <w:insideH w:val="nil"/>
          <w:insideV w:val="nil"/>
        </w:tcBorders>
        <w:shd w:val="clear" w:color="auto" w:fill="00AE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tblBorders>
    </w:tblPr>
    <w:tblStylePr w:type="firstRow">
      <w:pPr>
        <w:spacing w:before="0" w:after="0" w:line="240" w:lineRule="auto"/>
      </w:pPr>
      <w:rPr>
        <w:b/>
        <w:bCs/>
        <w:color w:val="FFFFFF" w:themeColor="background1"/>
      </w:rPr>
      <w:tblPr/>
      <w:tcPr>
        <w:tc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shd w:val="clear" w:color="auto" w:fill="DADFE3" w:themeFill="accent6"/>
      </w:tcPr>
    </w:tblStylePr>
    <w:tblStylePr w:type="lastRow">
      <w:pPr>
        <w:spacing w:before="0" w:after="0" w:line="240" w:lineRule="auto"/>
      </w:pPr>
      <w:rPr>
        <w:b/>
        <w:bCs/>
      </w:rPr>
      <w:tblPr/>
      <w:tcPr>
        <w:tcBorders>
          <w:top w:val="double" w:sz="6"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6F8" w:themeFill="accent6" w:themeFillTint="3F"/>
      </w:tcPr>
    </w:tblStylePr>
    <w:tblStylePr w:type="band1Horz">
      <w:tblPr/>
      <w:tcPr>
        <w:tcBorders>
          <w:insideH w:val="nil"/>
          <w:insideV w:val="nil"/>
        </w:tcBorders>
        <w:shd w:val="clear" w:color="auto" w:fill="F5F6F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tblBorders>
    </w:tblPr>
    <w:tblStylePr w:type="firstRow">
      <w:pPr>
        <w:spacing w:before="0" w:after="0" w:line="240" w:lineRule="auto"/>
      </w:pPr>
      <w:rPr>
        <w:b/>
        <w:bCs/>
        <w:color w:val="FFFFFF" w:themeColor="background1"/>
      </w:rPr>
      <w:tblPr/>
      <w:tcPr>
        <w:tc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shd w:val="clear" w:color="auto" w:fill="0070B2" w:themeFill="accent5"/>
      </w:tcPr>
    </w:tblStylePr>
    <w:tblStylePr w:type="lastRow">
      <w:pPr>
        <w:spacing w:before="0" w:after="0" w:line="240" w:lineRule="auto"/>
      </w:pPr>
      <w:rPr>
        <w:b/>
        <w:bCs/>
      </w:rPr>
      <w:tblPr/>
      <w:tcPr>
        <w:tcBorders>
          <w:top w:val="double" w:sz="6"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E0FF" w:themeFill="accent5" w:themeFillTint="3F"/>
      </w:tcPr>
    </w:tblStylePr>
    <w:tblStylePr w:type="band1Horz">
      <w:tblPr/>
      <w:tcPr>
        <w:tcBorders>
          <w:insideH w:val="nil"/>
          <w:insideV w:val="nil"/>
        </w:tcBorders>
        <w:shd w:val="clear" w:color="auto" w:fill="ACE0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tblBorders>
    </w:tblPr>
    <w:tblStylePr w:type="firstRow">
      <w:pPr>
        <w:spacing w:before="0" w:after="0" w:line="240" w:lineRule="auto"/>
      </w:pPr>
      <w:rPr>
        <w:b/>
        <w:bCs/>
        <w:color w:val="FFFFFF" w:themeColor="background1"/>
      </w:rPr>
      <w:tblPr/>
      <w:tcPr>
        <w:tc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shd w:val="clear" w:color="auto" w:fill="EA5184" w:themeFill="accent4"/>
      </w:tcPr>
    </w:tblStylePr>
    <w:tblStylePr w:type="lastRow">
      <w:pPr>
        <w:spacing w:before="0" w:after="0" w:line="240" w:lineRule="auto"/>
      </w:pPr>
      <w:rPr>
        <w:b/>
        <w:bCs/>
      </w:rPr>
      <w:tblPr/>
      <w:tcPr>
        <w:tcBorders>
          <w:top w:val="double" w:sz="6"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3E0" w:themeFill="accent4" w:themeFillTint="3F"/>
      </w:tcPr>
    </w:tblStylePr>
    <w:tblStylePr w:type="band1Horz">
      <w:tblPr/>
      <w:tcPr>
        <w:tcBorders>
          <w:insideH w:val="nil"/>
          <w:insideV w:val="nil"/>
        </w:tcBorders>
        <w:shd w:val="clear" w:color="auto" w:fill="F9D3E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tblBorders>
    </w:tblPr>
    <w:tblStylePr w:type="firstRow">
      <w:pPr>
        <w:spacing w:before="0" w:after="0" w:line="240" w:lineRule="auto"/>
      </w:pPr>
      <w:rPr>
        <w:b/>
        <w:bCs/>
        <w:color w:val="FFFFFF" w:themeColor="background1"/>
      </w:rPr>
      <w:tblPr/>
      <w:tcPr>
        <w:tc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shd w:val="clear" w:color="auto" w:fill="554774" w:themeFill="accent3"/>
      </w:tcPr>
    </w:tblStylePr>
    <w:tblStylePr w:type="lastRow">
      <w:pPr>
        <w:spacing w:before="0" w:after="0" w:line="240" w:lineRule="auto"/>
      </w:pPr>
      <w:rPr>
        <w:b/>
        <w:bCs/>
      </w:rPr>
      <w:tblPr/>
      <w:tcPr>
        <w:tcBorders>
          <w:top w:val="double" w:sz="6"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CDE0" w:themeFill="accent3" w:themeFillTint="3F"/>
      </w:tcPr>
    </w:tblStylePr>
    <w:tblStylePr w:type="band1Horz">
      <w:tblPr/>
      <w:tcPr>
        <w:tcBorders>
          <w:insideH w:val="nil"/>
          <w:insideV w:val="nil"/>
        </w:tcBorders>
        <w:shd w:val="clear" w:color="auto" w:fill="D3CDE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tblBorders>
    </w:tblPr>
    <w:tblStylePr w:type="firstRow">
      <w:pPr>
        <w:spacing w:before="0" w:after="0" w:line="240" w:lineRule="auto"/>
      </w:pPr>
      <w:rPr>
        <w:b/>
        <w:bCs/>
        <w:color w:val="FFFFFF" w:themeColor="background1"/>
      </w:rPr>
      <w:tblPr/>
      <w:tcPr>
        <w:tc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shd w:val="clear" w:color="auto" w:fill="00AECB" w:themeFill="accent2"/>
      </w:tcPr>
    </w:tblStylePr>
    <w:tblStylePr w:type="lastRow">
      <w:pPr>
        <w:spacing w:before="0" w:after="0" w:line="240" w:lineRule="auto"/>
      </w:pPr>
      <w:rPr>
        <w:b/>
        <w:bCs/>
      </w:rPr>
      <w:tblPr/>
      <w:tcPr>
        <w:tcBorders>
          <w:top w:val="double" w:sz="6"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F3FF" w:themeFill="accent2" w:themeFillTint="3F"/>
      </w:tcPr>
    </w:tblStylePr>
    <w:tblStylePr w:type="band1Horz">
      <w:tblPr/>
      <w:tcPr>
        <w:tcBorders>
          <w:insideH w:val="nil"/>
          <w:insideV w:val="nil"/>
        </w:tcBorders>
        <w:shd w:val="clear" w:color="auto" w:fill="B3F3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6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F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F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E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EF1"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C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C1F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51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51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8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8C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D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47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47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9B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9BC2"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E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E8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3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3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E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EAFFF"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cPr>
      <w:shd w:val="clear" w:color="auto" w:fill="F5F6F8" w:themeFill="accent6" w:themeFillTint="3F"/>
    </w:tcPr>
    <w:tblStylePr w:type="firstRow">
      <w:rPr>
        <w:b/>
        <w:bCs/>
        <w:color w:val="000000" w:themeColor="text1"/>
      </w:rPr>
      <w:tblPr/>
      <w:tcPr>
        <w:shd w:val="clear" w:color="auto" w:fill="FBF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9" w:themeFill="accent6" w:themeFillTint="33"/>
      </w:tcPr>
    </w:tblStylePr>
    <w:tblStylePr w:type="band1Vert">
      <w:tblPr/>
      <w:tcPr>
        <w:shd w:val="clear" w:color="auto" w:fill="ECEEF1" w:themeFill="accent6" w:themeFillTint="7F"/>
      </w:tcPr>
    </w:tblStylePr>
    <w:tblStylePr w:type="band1Horz">
      <w:tblPr/>
      <w:tcPr>
        <w:tcBorders>
          <w:insideH w:val="single" w:sz="6" w:space="0" w:color="DADFE3" w:themeColor="accent6"/>
          <w:insideV w:val="single" w:sz="6" w:space="0" w:color="DADFE3" w:themeColor="accent6"/>
        </w:tcBorders>
        <w:shd w:val="clear" w:color="auto" w:fill="ECEEF1"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cPr>
      <w:shd w:val="clear" w:color="auto" w:fill="ACE0FF" w:themeFill="accent5" w:themeFillTint="3F"/>
    </w:tcPr>
    <w:tblStylePr w:type="firstRow">
      <w:rPr>
        <w:b/>
        <w:bCs/>
        <w:color w:val="000000" w:themeColor="text1"/>
      </w:rPr>
      <w:tblPr/>
      <w:tcPr>
        <w:shd w:val="clear" w:color="auto" w:fill="DEF2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6FF" w:themeFill="accent5" w:themeFillTint="33"/>
      </w:tcPr>
    </w:tblStylePr>
    <w:tblStylePr w:type="band1Vert">
      <w:tblPr/>
      <w:tcPr>
        <w:shd w:val="clear" w:color="auto" w:fill="59C1FF" w:themeFill="accent5" w:themeFillTint="7F"/>
      </w:tcPr>
    </w:tblStylePr>
    <w:tblStylePr w:type="band1Horz">
      <w:tblPr/>
      <w:tcPr>
        <w:tcBorders>
          <w:insideH w:val="single" w:sz="6" w:space="0" w:color="0070B2" w:themeColor="accent5"/>
          <w:insideV w:val="single" w:sz="6" w:space="0" w:color="0070B2" w:themeColor="accent5"/>
        </w:tcBorders>
        <w:shd w:val="clear" w:color="auto" w:fill="59C1F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cPr>
      <w:shd w:val="clear" w:color="auto" w:fill="F9D3E0" w:themeFill="accent4" w:themeFillTint="3F"/>
    </w:tcPr>
    <w:tblStylePr w:type="firstRow">
      <w:rPr>
        <w:b/>
        <w:bCs/>
        <w:color w:val="000000" w:themeColor="text1"/>
      </w:rPr>
      <w:tblPr/>
      <w:tcPr>
        <w:shd w:val="clear" w:color="auto" w:fill="FDED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E6" w:themeFill="accent4" w:themeFillTint="33"/>
      </w:tcPr>
    </w:tblStylePr>
    <w:tblStylePr w:type="band1Vert">
      <w:tblPr/>
      <w:tcPr>
        <w:shd w:val="clear" w:color="auto" w:fill="F4A8C1" w:themeFill="accent4" w:themeFillTint="7F"/>
      </w:tcPr>
    </w:tblStylePr>
    <w:tblStylePr w:type="band1Horz">
      <w:tblPr/>
      <w:tcPr>
        <w:tcBorders>
          <w:insideH w:val="single" w:sz="6" w:space="0" w:color="EA5184" w:themeColor="accent4"/>
          <w:insideV w:val="single" w:sz="6" w:space="0" w:color="EA5184" w:themeColor="accent4"/>
        </w:tcBorders>
        <w:shd w:val="clear" w:color="auto" w:fill="F4A8C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cPr>
      <w:shd w:val="clear" w:color="auto" w:fill="D3CDE0" w:themeFill="accent3" w:themeFillTint="3F"/>
    </w:tcPr>
    <w:tblStylePr w:type="firstRow">
      <w:rPr>
        <w:b/>
        <w:bCs/>
        <w:color w:val="000000" w:themeColor="text1"/>
      </w:rPr>
      <w:tblPr/>
      <w:tcPr>
        <w:shd w:val="clear" w:color="auto" w:fill="EDEB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6E6" w:themeFill="accent3" w:themeFillTint="33"/>
      </w:tcPr>
    </w:tblStylePr>
    <w:tblStylePr w:type="band1Vert">
      <w:tblPr/>
      <w:tcPr>
        <w:shd w:val="clear" w:color="auto" w:fill="A79BC2" w:themeFill="accent3" w:themeFillTint="7F"/>
      </w:tcPr>
    </w:tblStylePr>
    <w:tblStylePr w:type="band1Horz">
      <w:tblPr/>
      <w:tcPr>
        <w:tcBorders>
          <w:insideH w:val="single" w:sz="6" w:space="0" w:color="554774" w:themeColor="accent3"/>
          <w:insideV w:val="single" w:sz="6" w:space="0" w:color="554774" w:themeColor="accent3"/>
        </w:tcBorders>
        <w:shd w:val="clear" w:color="auto" w:fill="A79BC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cPr>
      <w:shd w:val="clear" w:color="auto" w:fill="B3F3FF" w:themeFill="accent2" w:themeFillTint="3F"/>
    </w:tcPr>
    <w:tblStylePr w:type="firstRow">
      <w:rPr>
        <w:b/>
        <w:bCs/>
        <w:color w:val="000000" w:themeColor="text1"/>
      </w:rPr>
      <w:tblPr/>
      <w:tcPr>
        <w:shd w:val="clear" w:color="auto" w:fill="E0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6FF" w:themeFill="accent2" w:themeFillTint="33"/>
      </w:tcPr>
    </w:tblStylePr>
    <w:tblStylePr w:type="band1Vert">
      <w:tblPr/>
      <w:tcPr>
        <w:shd w:val="clear" w:color="auto" w:fill="66E8FF" w:themeFill="accent2" w:themeFillTint="7F"/>
      </w:tcPr>
    </w:tblStylePr>
    <w:tblStylePr w:type="band1Horz">
      <w:tblPr/>
      <w:tcPr>
        <w:tcBorders>
          <w:insideH w:val="single" w:sz="6" w:space="0" w:color="00AECB" w:themeColor="accent2"/>
          <w:insideV w:val="single" w:sz="6" w:space="0" w:color="00AECB" w:themeColor="accent2"/>
        </w:tcBorders>
        <w:shd w:val="clear" w:color="auto" w:fill="66E8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insideH w:val="single" w:sz="8" w:space="0" w:color="00273C" w:themeColor="accent1"/>
        <w:insideV w:val="single" w:sz="8" w:space="0" w:color="00273C" w:themeColor="accent1"/>
      </w:tblBorders>
    </w:tblPr>
    <w:tcPr>
      <w:shd w:val="clear" w:color="auto" w:fill="8FD7FF" w:themeFill="accent1" w:themeFillTint="3F"/>
    </w:tcPr>
    <w:tblStylePr w:type="firstRow">
      <w:rPr>
        <w:b/>
        <w:bCs/>
        <w:color w:val="000000" w:themeColor="text1"/>
      </w:rPr>
      <w:tblPr/>
      <w:tcPr>
        <w:shd w:val="clear" w:color="auto" w:fill="D2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DFFF" w:themeFill="accent1" w:themeFillTint="33"/>
      </w:tcPr>
    </w:tblStylePr>
    <w:tblStylePr w:type="band1Vert">
      <w:tblPr/>
      <w:tcPr>
        <w:shd w:val="clear" w:color="auto" w:fill="1EAFFF" w:themeFill="accent1" w:themeFillTint="7F"/>
      </w:tcPr>
    </w:tblStylePr>
    <w:tblStylePr w:type="band1Horz">
      <w:tblPr/>
      <w:tcPr>
        <w:tcBorders>
          <w:insideH w:val="single" w:sz="6" w:space="0" w:color="00273C" w:themeColor="accent1"/>
          <w:insideV w:val="single" w:sz="6" w:space="0" w:color="00273C" w:themeColor="accent1"/>
        </w:tcBorders>
        <w:shd w:val="clear" w:color="auto" w:fill="1EAF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insideV w:val="single" w:sz="8" w:space="0" w:color="E3E6EA" w:themeColor="accent6" w:themeTint="BF"/>
      </w:tblBorders>
    </w:tblPr>
    <w:tcPr>
      <w:shd w:val="clear" w:color="auto" w:fill="F5F6F8" w:themeFill="accent6" w:themeFillTint="3F"/>
    </w:tcPr>
    <w:tblStylePr w:type="firstRow">
      <w:rPr>
        <w:b/>
        <w:bCs/>
      </w:rPr>
    </w:tblStylePr>
    <w:tblStylePr w:type="lastRow">
      <w:rPr>
        <w:b/>
        <w:bCs/>
      </w:rPr>
      <w:tblPr/>
      <w:tcPr>
        <w:tcBorders>
          <w:top w:val="single" w:sz="18" w:space="0" w:color="E3E6EA" w:themeColor="accent6" w:themeTint="BF"/>
        </w:tcBorders>
      </w:tcPr>
    </w:tblStylePr>
    <w:tblStylePr w:type="firstCol">
      <w:rPr>
        <w:b/>
        <w:bCs/>
      </w:rPr>
    </w:tblStylePr>
    <w:tblStylePr w:type="lastCol">
      <w:rPr>
        <w:b/>
        <w:bCs/>
      </w:r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insideV w:val="single" w:sz="8" w:space="0" w:color="06A2FF" w:themeColor="accent5" w:themeTint="BF"/>
      </w:tblBorders>
    </w:tblPr>
    <w:tcPr>
      <w:shd w:val="clear" w:color="auto" w:fill="ACE0FF" w:themeFill="accent5" w:themeFillTint="3F"/>
    </w:tcPr>
    <w:tblStylePr w:type="firstRow">
      <w:rPr>
        <w:b/>
        <w:bCs/>
      </w:rPr>
    </w:tblStylePr>
    <w:tblStylePr w:type="lastRow">
      <w:rPr>
        <w:b/>
        <w:bCs/>
      </w:rPr>
      <w:tblPr/>
      <w:tcPr>
        <w:tcBorders>
          <w:top w:val="single" w:sz="18" w:space="0" w:color="06A2FF" w:themeColor="accent5" w:themeTint="BF"/>
        </w:tcBorders>
      </w:tcPr>
    </w:tblStylePr>
    <w:tblStylePr w:type="firstCol">
      <w:rPr>
        <w:b/>
        <w:bCs/>
      </w:rPr>
    </w:tblStylePr>
    <w:tblStylePr w:type="lastCol">
      <w:rPr>
        <w:b/>
        <w:bCs/>
      </w:r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insideV w:val="single" w:sz="8" w:space="0" w:color="EF7CA2" w:themeColor="accent4" w:themeTint="BF"/>
      </w:tblBorders>
    </w:tblPr>
    <w:tcPr>
      <w:shd w:val="clear" w:color="auto" w:fill="F9D3E0" w:themeFill="accent4" w:themeFillTint="3F"/>
    </w:tcPr>
    <w:tblStylePr w:type="firstRow">
      <w:rPr>
        <w:b/>
        <w:bCs/>
      </w:rPr>
    </w:tblStylePr>
    <w:tblStylePr w:type="lastRow">
      <w:rPr>
        <w:b/>
        <w:bCs/>
      </w:rPr>
      <w:tblPr/>
      <w:tcPr>
        <w:tcBorders>
          <w:top w:val="single" w:sz="18" w:space="0" w:color="EF7CA2" w:themeColor="accent4" w:themeTint="BF"/>
        </w:tcBorders>
      </w:tcPr>
    </w:tblStylePr>
    <w:tblStylePr w:type="firstCol">
      <w:rPr>
        <w:b/>
        <w:bCs/>
      </w:rPr>
    </w:tblStylePr>
    <w:tblStylePr w:type="lastCol">
      <w:rPr>
        <w:b/>
        <w:bCs/>
      </w:r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insideV w:val="single" w:sz="8" w:space="0" w:color="7A68A3" w:themeColor="accent3" w:themeTint="BF"/>
      </w:tblBorders>
    </w:tblPr>
    <w:tcPr>
      <w:shd w:val="clear" w:color="auto" w:fill="D3CDE0" w:themeFill="accent3" w:themeFillTint="3F"/>
    </w:tcPr>
    <w:tblStylePr w:type="firstRow">
      <w:rPr>
        <w:b/>
        <w:bCs/>
      </w:rPr>
    </w:tblStylePr>
    <w:tblStylePr w:type="lastRow">
      <w:rPr>
        <w:b/>
        <w:bCs/>
      </w:rPr>
      <w:tblPr/>
      <w:tcPr>
        <w:tcBorders>
          <w:top w:val="single" w:sz="18" w:space="0" w:color="7A68A3" w:themeColor="accent3" w:themeTint="BF"/>
        </w:tcBorders>
      </w:tcPr>
    </w:tblStylePr>
    <w:tblStylePr w:type="firstCol">
      <w:rPr>
        <w:b/>
        <w:bCs/>
      </w:rPr>
    </w:tblStylePr>
    <w:tblStylePr w:type="lastCol">
      <w:rPr>
        <w:b/>
        <w:bCs/>
      </w:r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insideV w:val="single" w:sz="8" w:space="0" w:color="19DDFF" w:themeColor="accent2" w:themeTint="BF"/>
      </w:tblBorders>
    </w:tblPr>
    <w:tcPr>
      <w:shd w:val="clear" w:color="auto" w:fill="B3F3FF" w:themeFill="accent2" w:themeFillTint="3F"/>
    </w:tcPr>
    <w:tblStylePr w:type="firstRow">
      <w:rPr>
        <w:b/>
        <w:bCs/>
      </w:rPr>
    </w:tblStylePr>
    <w:tblStylePr w:type="lastRow">
      <w:rPr>
        <w:b/>
        <w:bCs/>
      </w:rPr>
      <w:tblPr/>
      <w:tcPr>
        <w:tcBorders>
          <w:top w:val="single" w:sz="18" w:space="0" w:color="19DDFF" w:themeColor="accent2" w:themeTint="BF"/>
        </w:tcBorders>
      </w:tcPr>
    </w:tblStylePr>
    <w:tblStylePr w:type="firstCol">
      <w:rPr>
        <w:b/>
        <w:bCs/>
      </w:rPr>
    </w:tblStylePr>
    <w:tblStylePr w:type="lastCol">
      <w:rPr>
        <w:b/>
        <w:bCs/>
      </w:r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006FAC" w:themeColor="accent1" w:themeTint="BF"/>
        <w:left w:val="single" w:sz="8" w:space="0" w:color="006FAC" w:themeColor="accent1" w:themeTint="BF"/>
        <w:bottom w:val="single" w:sz="8" w:space="0" w:color="006FAC" w:themeColor="accent1" w:themeTint="BF"/>
        <w:right w:val="single" w:sz="8" w:space="0" w:color="006FAC" w:themeColor="accent1" w:themeTint="BF"/>
        <w:insideH w:val="single" w:sz="8" w:space="0" w:color="006FAC" w:themeColor="accent1" w:themeTint="BF"/>
        <w:insideV w:val="single" w:sz="8" w:space="0" w:color="006FAC" w:themeColor="accent1" w:themeTint="BF"/>
      </w:tblBorders>
    </w:tblPr>
    <w:tcPr>
      <w:shd w:val="clear" w:color="auto" w:fill="8FD7FF" w:themeFill="accent1" w:themeFillTint="3F"/>
    </w:tcPr>
    <w:tblStylePr w:type="firstRow">
      <w:rPr>
        <w:b/>
        <w:bCs/>
      </w:rPr>
    </w:tblStylePr>
    <w:tblStylePr w:type="lastRow">
      <w:rPr>
        <w:b/>
        <w:bCs/>
      </w:rPr>
      <w:tblPr/>
      <w:tcPr>
        <w:tcBorders>
          <w:top w:val="single" w:sz="18" w:space="0" w:color="006FAC" w:themeColor="accent1" w:themeTint="BF"/>
        </w:tcBorders>
      </w:tcPr>
    </w:tblStylePr>
    <w:tblStylePr w:type="firstCol">
      <w:rPr>
        <w:b/>
        <w:bCs/>
      </w:rPr>
    </w:tblStylePr>
    <w:tblStylePr w:type="lastCol">
      <w:rPr>
        <w:b/>
        <w:bCs/>
      </w:r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ADF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0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A7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A7B2" w:themeFill="accent6" w:themeFillShade="BF"/>
      </w:tcPr>
    </w:tblStylePr>
    <w:tblStylePr w:type="band1Vert">
      <w:tblPr/>
      <w:tcPr>
        <w:tcBorders>
          <w:top w:val="nil"/>
          <w:left w:val="nil"/>
          <w:bottom w:val="nil"/>
          <w:right w:val="nil"/>
          <w:insideH w:val="nil"/>
          <w:insideV w:val="nil"/>
        </w:tcBorders>
        <w:shd w:val="clear" w:color="auto" w:fill="9AA7B2" w:themeFill="accent6" w:themeFillShade="BF"/>
      </w:tcPr>
    </w:tblStylePr>
    <w:tblStylePr w:type="band1Horz">
      <w:tblPr/>
      <w:tcPr>
        <w:tcBorders>
          <w:top w:val="nil"/>
          <w:left w:val="nil"/>
          <w:bottom w:val="nil"/>
          <w:right w:val="nil"/>
          <w:insideH w:val="nil"/>
          <w:insideV w:val="nil"/>
        </w:tcBorders>
        <w:shd w:val="clear" w:color="auto" w:fill="9AA7B2"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70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85" w:themeFill="accent5" w:themeFillShade="BF"/>
      </w:tcPr>
    </w:tblStylePr>
    <w:tblStylePr w:type="band1Vert">
      <w:tblPr/>
      <w:tcPr>
        <w:tcBorders>
          <w:top w:val="nil"/>
          <w:left w:val="nil"/>
          <w:bottom w:val="nil"/>
          <w:right w:val="nil"/>
          <w:insideH w:val="nil"/>
          <w:insideV w:val="nil"/>
        </w:tcBorders>
        <w:shd w:val="clear" w:color="auto" w:fill="005385" w:themeFill="accent5" w:themeFillShade="BF"/>
      </w:tcPr>
    </w:tblStylePr>
    <w:tblStylePr w:type="band1Horz">
      <w:tblPr/>
      <w:tcPr>
        <w:tcBorders>
          <w:top w:val="nil"/>
          <w:left w:val="nil"/>
          <w:bottom w:val="nil"/>
          <w:right w:val="nil"/>
          <w:insideH w:val="nil"/>
          <w:insideV w:val="nil"/>
        </w:tcBorders>
        <w:shd w:val="clear" w:color="auto" w:fill="00538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A518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11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219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21957" w:themeFill="accent4" w:themeFillShade="BF"/>
      </w:tcPr>
    </w:tblStylePr>
    <w:tblStylePr w:type="band1Vert">
      <w:tblPr/>
      <w:tcPr>
        <w:tcBorders>
          <w:top w:val="nil"/>
          <w:left w:val="nil"/>
          <w:bottom w:val="nil"/>
          <w:right w:val="nil"/>
          <w:insideH w:val="nil"/>
          <w:insideV w:val="nil"/>
        </w:tcBorders>
        <w:shd w:val="clear" w:color="auto" w:fill="D21957" w:themeFill="accent4" w:themeFillShade="BF"/>
      </w:tcPr>
    </w:tblStylePr>
    <w:tblStylePr w:type="band1Horz">
      <w:tblPr/>
      <w:tcPr>
        <w:tcBorders>
          <w:top w:val="nil"/>
          <w:left w:val="nil"/>
          <w:bottom w:val="nil"/>
          <w:right w:val="nil"/>
          <w:insideH w:val="nil"/>
          <w:insideV w:val="nil"/>
        </w:tcBorders>
        <w:shd w:val="clear" w:color="auto" w:fill="D2195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5547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3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F35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F3556" w:themeFill="accent3" w:themeFillShade="BF"/>
      </w:tcPr>
    </w:tblStylePr>
    <w:tblStylePr w:type="band1Vert">
      <w:tblPr/>
      <w:tcPr>
        <w:tcBorders>
          <w:top w:val="nil"/>
          <w:left w:val="nil"/>
          <w:bottom w:val="nil"/>
          <w:right w:val="nil"/>
          <w:insideH w:val="nil"/>
          <w:insideV w:val="nil"/>
        </w:tcBorders>
        <w:shd w:val="clear" w:color="auto" w:fill="3F3556" w:themeFill="accent3" w:themeFillShade="BF"/>
      </w:tcPr>
    </w:tblStylePr>
    <w:tblStylePr w:type="band1Horz">
      <w:tblPr/>
      <w:tcPr>
        <w:tcBorders>
          <w:top w:val="nil"/>
          <w:left w:val="nil"/>
          <w:bottom w:val="nil"/>
          <w:right w:val="nil"/>
          <w:insideH w:val="nil"/>
          <w:insideV w:val="nil"/>
        </w:tcBorders>
        <w:shd w:val="clear" w:color="auto" w:fill="3F3556"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AE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98" w:themeFill="accent2" w:themeFillShade="BF"/>
      </w:tcPr>
    </w:tblStylePr>
    <w:tblStylePr w:type="band1Vert">
      <w:tblPr/>
      <w:tcPr>
        <w:tcBorders>
          <w:top w:val="nil"/>
          <w:left w:val="nil"/>
          <w:bottom w:val="nil"/>
          <w:right w:val="nil"/>
          <w:insideH w:val="nil"/>
          <w:insideV w:val="nil"/>
        </w:tcBorders>
        <w:shd w:val="clear" w:color="auto" w:fill="008198" w:themeFill="accent2" w:themeFillShade="BF"/>
      </w:tcPr>
    </w:tblStylePr>
    <w:tblStylePr w:type="band1Horz">
      <w:tblPr/>
      <w:tcPr>
        <w:tcBorders>
          <w:top w:val="nil"/>
          <w:left w:val="nil"/>
          <w:bottom w:val="nil"/>
          <w:right w:val="nil"/>
          <w:insideH w:val="nil"/>
          <w:insideV w:val="nil"/>
        </w:tcBorders>
        <w:shd w:val="clear" w:color="auto" w:fill="008198"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00273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2C" w:themeFill="accent1" w:themeFillShade="BF"/>
      </w:tcPr>
    </w:tblStylePr>
    <w:tblStylePr w:type="band1Vert">
      <w:tblPr/>
      <w:tcPr>
        <w:tcBorders>
          <w:top w:val="nil"/>
          <w:left w:val="nil"/>
          <w:bottom w:val="nil"/>
          <w:right w:val="nil"/>
          <w:insideH w:val="nil"/>
          <w:insideV w:val="nil"/>
        </w:tcBorders>
        <w:shd w:val="clear" w:color="auto" w:fill="001C2C" w:themeFill="accent1" w:themeFillShade="BF"/>
      </w:tcPr>
    </w:tblStylePr>
    <w:tblStylePr w:type="band1Horz">
      <w:tblPr/>
      <w:tcPr>
        <w:tcBorders>
          <w:top w:val="nil"/>
          <w:left w:val="nil"/>
          <w:bottom w:val="nil"/>
          <w:right w:val="nil"/>
          <w:insideH w:val="nil"/>
          <w:insideV w:val="nil"/>
        </w:tcBorders>
        <w:shd w:val="clear" w:color="auto" w:fill="001C2C" w:themeFill="accent1" w:themeFillShade="BF"/>
      </w:tcPr>
    </w:tblStylePr>
  </w:style>
  <w:style w:type="paragraph" w:styleId="Bibliografie">
    <w:name w:val="Bibliography"/>
    <w:basedOn w:val="ZsysbasisFMS"/>
    <w:next w:val="BasistekstFMS"/>
    <w:uiPriority w:val="98"/>
    <w:semiHidden/>
    <w:rsid w:val="00E07762"/>
  </w:style>
  <w:style w:type="paragraph" w:styleId="Citaat">
    <w:name w:val="Quote"/>
    <w:basedOn w:val="ZsysbasisFMS"/>
    <w:next w:val="BasistekstFM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MS"/>
    <w:next w:val="BasistekstFM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MS"/>
    <w:basedOn w:val="Standaardalinea-lettertype"/>
    <w:uiPriority w:val="4"/>
    <w:rsid w:val="00E07762"/>
    <w:rPr>
      <w:vertAlign w:val="superscript"/>
    </w:rPr>
  </w:style>
  <w:style w:type="paragraph" w:styleId="Geenafstand">
    <w:name w:val="No Spacing"/>
    <w:basedOn w:val="ZsysbasisFMS"/>
    <w:next w:val="BasistekstFMS"/>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FMS"/>
    <w:next w:val="BasistekstFM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MS"/>
    <w:next w:val="BasistekstFMS"/>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FMS">
    <w:name w:val="Kopnummering FMS"/>
    <w:uiPriority w:val="4"/>
    <w:semiHidden/>
    <w:rsid w:val="008E7278"/>
    <w:pPr>
      <w:numPr>
        <w:numId w:val="9"/>
      </w:numPr>
    </w:pPr>
  </w:style>
  <w:style w:type="paragraph" w:customStyle="1" w:styleId="ZsyseenpuntFMS">
    <w:name w:val="Zsyseenpunt FMS"/>
    <w:basedOn w:val="ZsysbasisFMS"/>
    <w:uiPriority w:val="4"/>
    <w:semiHidden/>
    <w:rsid w:val="00756C31"/>
    <w:pPr>
      <w:spacing w:line="20" w:lineRule="exact"/>
    </w:pPr>
    <w:rPr>
      <w:sz w:val="2"/>
    </w:rPr>
  </w:style>
  <w:style w:type="paragraph" w:customStyle="1" w:styleId="ZsysbasisdocumentgegevensFMS">
    <w:name w:val="Zsysbasisdocumentgegevens FMS"/>
    <w:basedOn w:val="ZsysbasisFMS"/>
    <w:next w:val="BasistekstFMS"/>
    <w:uiPriority w:val="4"/>
    <w:semiHidden/>
    <w:rsid w:val="00C24628"/>
    <w:pPr>
      <w:spacing w:line="291" w:lineRule="exact"/>
    </w:pPr>
    <w:rPr>
      <w:noProof/>
    </w:rPr>
  </w:style>
  <w:style w:type="paragraph" w:customStyle="1" w:styleId="DocumentgegevenskopjeFMS">
    <w:name w:val="Documentgegevens kopje FMS"/>
    <w:basedOn w:val="ZsysbasisdocumentgegevensFMS"/>
    <w:uiPriority w:val="4"/>
    <w:rsid w:val="00C24628"/>
    <w:rPr>
      <w:b/>
    </w:rPr>
  </w:style>
  <w:style w:type="paragraph" w:customStyle="1" w:styleId="DocumentgegevensFMS">
    <w:name w:val="Documentgegevens FMS"/>
    <w:basedOn w:val="ZsysbasisdocumentgegevensFMS"/>
    <w:uiPriority w:val="4"/>
    <w:rsid w:val="00C24628"/>
  </w:style>
  <w:style w:type="paragraph" w:customStyle="1" w:styleId="PaginanummerFMS">
    <w:name w:val="Paginanummer FMS"/>
    <w:basedOn w:val="ZsysbasisdocumentgegevensFMS"/>
    <w:uiPriority w:val="4"/>
    <w:rsid w:val="00E334BB"/>
    <w:pPr>
      <w:spacing w:line="269" w:lineRule="exact"/>
    </w:pPr>
    <w:rPr>
      <w:b/>
    </w:rPr>
  </w:style>
  <w:style w:type="paragraph" w:customStyle="1" w:styleId="AfzendergegevensFMS">
    <w:name w:val="Afzendergegevens FMS"/>
    <w:basedOn w:val="ZsysbasisdocumentgegevensFMS"/>
    <w:uiPriority w:val="4"/>
    <w:rsid w:val="00C24628"/>
    <w:pPr>
      <w:spacing w:line="264" w:lineRule="exact"/>
    </w:pPr>
  </w:style>
  <w:style w:type="paragraph" w:customStyle="1" w:styleId="AfzendergegevenskopjeFMS">
    <w:name w:val="Afzendergegevens kopje FMS"/>
    <w:basedOn w:val="ZsysbasisdocumentgegevensFMS"/>
    <w:uiPriority w:val="4"/>
    <w:rsid w:val="00135E7B"/>
  </w:style>
  <w:style w:type="numbering" w:customStyle="1" w:styleId="OpsommingtekenFMS">
    <w:name w:val="Opsomming teken FMS"/>
    <w:uiPriority w:val="4"/>
    <w:semiHidden/>
    <w:rsid w:val="00A36BA6"/>
    <w:pPr>
      <w:numPr>
        <w:numId w:val="10"/>
      </w:numPr>
    </w:pPr>
  </w:style>
  <w:style w:type="paragraph" w:customStyle="1" w:styleId="AlineavoorafbeeldingFMS">
    <w:name w:val="Alinea voor afbeelding FMS"/>
    <w:basedOn w:val="ZsysbasisFMS"/>
    <w:next w:val="BasistekstFMS"/>
    <w:uiPriority w:val="4"/>
    <w:qFormat/>
    <w:rsid w:val="00BB239A"/>
  </w:style>
  <w:style w:type="paragraph" w:customStyle="1" w:styleId="TitelFMS">
    <w:name w:val="Titel FMS"/>
    <w:basedOn w:val="ZsysbasisFMS"/>
    <w:uiPriority w:val="4"/>
    <w:qFormat/>
    <w:rsid w:val="000E1539"/>
    <w:pPr>
      <w:keepLines/>
    </w:pPr>
  </w:style>
  <w:style w:type="paragraph" w:customStyle="1" w:styleId="SubtitelFMS">
    <w:name w:val="Subtitel FMS"/>
    <w:basedOn w:val="ZsysbasisFMS"/>
    <w:uiPriority w:val="4"/>
    <w:qFormat/>
    <w:rsid w:val="000E1539"/>
    <w:pPr>
      <w:keepLines/>
    </w:pPr>
  </w:style>
  <w:style w:type="numbering" w:customStyle="1" w:styleId="BijlagenummeringFMS">
    <w:name w:val="Bijlagenummering FMS"/>
    <w:uiPriority w:val="4"/>
    <w:semiHidden/>
    <w:rsid w:val="00D376E8"/>
    <w:pPr>
      <w:numPr>
        <w:numId w:val="11"/>
      </w:numPr>
    </w:pPr>
  </w:style>
  <w:style w:type="paragraph" w:customStyle="1" w:styleId="Bijlagekop1FMS">
    <w:name w:val="Bijlage kop 1 FMS"/>
    <w:basedOn w:val="ZsysbasisFMS"/>
    <w:next w:val="BasistekstFMS"/>
    <w:uiPriority w:val="4"/>
    <w:qFormat/>
    <w:rsid w:val="00DB0148"/>
    <w:pPr>
      <w:keepNext/>
      <w:keepLines/>
      <w:numPr>
        <w:numId w:val="11"/>
      </w:numPr>
      <w:tabs>
        <w:tab w:val="left" w:pos="709"/>
      </w:tabs>
      <w:spacing w:before="320"/>
      <w:outlineLvl w:val="0"/>
    </w:pPr>
    <w:rPr>
      <w:b/>
      <w:sz w:val="32"/>
    </w:rPr>
  </w:style>
  <w:style w:type="paragraph" w:customStyle="1" w:styleId="Bijlagekop2FMS">
    <w:name w:val="Bijlage kop 2 FMS"/>
    <w:basedOn w:val="ZsysbasisFMS"/>
    <w:next w:val="BasistekstFMS"/>
    <w:uiPriority w:val="4"/>
    <w:qFormat/>
    <w:rsid w:val="00513CBA"/>
    <w:pPr>
      <w:keepNext/>
      <w:keepLines/>
      <w:numPr>
        <w:ilvl w:val="1"/>
        <w:numId w:val="31"/>
      </w:numPr>
      <w:outlineLvl w:val="1"/>
    </w:pPr>
    <w:rPr>
      <w:b/>
    </w:rPr>
  </w:style>
  <w:style w:type="paragraph" w:styleId="Onderwerpvanopmerking">
    <w:name w:val="annotation subject"/>
    <w:basedOn w:val="ZsysbasisFMS"/>
    <w:next w:val="BasistekstFM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MS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MS"/>
    <w:next w:val="BasistekstFMS"/>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MS"/>
    <w:next w:val="BasistekstFMS"/>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FMS"/>
    <w:basedOn w:val="ZsysbasisFMS"/>
    <w:next w:val="BasistekstFMS"/>
    <w:uiPriority w:val="4"/>
    <w:rsid w:val="00DD2A9E"/>
  </w:style>
  <w:style w:type="table" w:customStyle="1" w:styleId="TabelzonderopmaakFMS">
    <w:name w:val="Tabel zonder opmaak FMS"/>
    <w:basedOn w:val="Standaardtabel"/>
    <w:uiPriority w:val="99"/>
    <w:qFormat/>
    <w:rsid w:val="00D16E87"/>
    <w:pPr>
      <w:spacing w:line="240" w:lineRule="auto"/>
    </w:pPr>
    <w:tblPr>
      <w:tblCellMar>
        <w:left w:w="0" w:type="dxa"/>
        <w:right w:w="0" w:type="dxa"/>
      </w:tblCellMar>
    </w:tblPr>
  </w:style>
  <w:style w:type="paragraph" w:customStyle="1" w:styleId="ZsysbasistocFMS">
    <w:name w:val="Zsysbasistoc FMS"/>
    <w:basedOn w:val="ZsysbasisFMS"/>
    <w:next w:val="BasistekstFMS"/>
    <w:uiPriority w:val="4"/>
    <w:semiHidden/>
    <w:rsid w:val="00364B2C"/>
    <w:pPr>
      <w:ind w:left="709" w:right="567" w:hanging="709"/>
    </w:pPr>
  </w:style>
  <w:style w:type="numbering" w:customStyle="1" w:styleId="AgendapuntlijstFMS">
    <w:name w:val="Agendapunt (lijst) FMS"/>
    <w:uiPriority w:val="4"/>
    <w:semiHidden/>
    <w:rsid w:val="001C6232"/>
    <w:pPr>
      <w:numPr>
        <w:numId w:val="24"/>
      </w:numPr>
    </w:pPr>
  </w:style>
  <w:style w:type="paragraph" w:customStyle="1" w:styleId="AgendapuntFMS">
    <w:name w:val="Agendapunt FMS"/>
    <w:basedOn w:val="ZsysbasisFMS"/>
    <w:uiPriority w:val="4"/>
    <w:rsid w:val="001C6232"/>
    <w:pPr>
      <w:numPr>
        <w:numId w:val="25"/>
      </w:numPr>
    </w:pPr>
  </w:style>
  <w:style w:type="paragraph" w:customStyle="1" w:styleId="ZsysbasistabeltekstFMS">
    <w:name w:val="Zsysbasistabeltekst FMS"/>
    <w:basedOn w:val="ZsysbasisFMS"/>
    <w:next w:val="TabeltekstFMS"/>
    <w:uiPriority w:val="4"/>
    <w:semiHidden/>
    <w:rsid w:val="00312D26"/>
  </w:style>
  <w:style w:type="paragraph" w:customStyle="1" w:styleId="TabeltekstFMS">
    <w:name w:val="Tabeltekst FMS"/>
    <w:basedOn w:val="ZsysbasistabeltekstFMS"/>
    <w:uiPriority w:val="4"/>
    <w:rsid w:val="00312D26"/>
  </w:style>
  <w:style w:type="paragraph" w:customStyle="1" w:styleId="TabelkopjeFMS">
    <w:name w:val="Tabelkopje FMS"/>
    <w:basedOn w:val="ZsysbasistabeltekstFMS"/>
    <w:next w:val="TabeltekstFMS"/>
    <w:uiPriority w:val="4"/>
    <w:rsid w:val="00312D26"/>
  </w:style>
  <w:style w:type="paragraph" w:customStyle="1" w:styleId="DocumentnaamFMS">
    <w:name w:val="Documentnaam FMS"/>
    <w:basedOn w:val="ZsysbasisFMS"/>
    <w:next w:val="BasistekstFMS"/>
    <w:uiPriority w:val="4"/>
    <w:rsid w:val="00B30352"/>
    <w:pPr>
      <w:spacing w:line="400" w:lineRule="exact"/>
    </w:pPr>
    <w:rPr>
      <w:b/>
      <w:sz w:val="32"/>
    </w:rPr>
  </w:style>
  <w:style w:type="character" w:customStyle="1" w:styleId="Hashtag1">
    <w:name w:val="Hashtag1"/>
    <w:basedOn w:val="Standaardalinea-lettertype"/>
    <w:uiPriority w:val="98"/>
    <w:semiHidden/>
    <w:unhideWhenUsed/>
    <w:rsid w:val="00AB0BB6"/>
    <w:rPr>
      <w:color w:val="2B579A"/>
      <w:shd w:val="clear" w:color="auto" w:fill="E1DFDD"/>
    </w:rPr>
  </w:style>
  <w:style w:type="character" w:customStyle="1" w:styleId="Onopgelostemelding1">
    <w:name w:val="Onopgeloste melding1"/>
    <w:basedOn w:val="Standaardalinea-lettertype"/>
    <w:uiPriority w:val="98"/>
    <w:semiHidden/>
    <w:unhideWhenUsed/>
    <w:rsid w:val="00AB0BB6"/>
    <w:rPr>
      <w:color w:val="605E5C"/>
      <w:shd w:val="clear" w:color="auto" w:fill="E1DFDD"/>
    </w:rPr>
  </w:style>
  <w:style w:type="character" w:customStyle="1" w:styleId="Slimmehyperlink1">
    <w:name w:val="Slimme hyperlink1"/>
    <w:basedOn w:val="Standaardalinea-lettertype"/>
    <w:uiPriority w:val="98"/>
    <w:semiHidden/>
    <w:unhideWhenUsed/>
    <w:rsid w:val="00AB0BB6"/>
    <w:rPr>
      <w:u w:val="dotted"/>
    </w:rPr>
  </w:style>
  <w:style w:type="character" w:customStyle="1" w:styleId="Vermelding1">
    <w:name w:val="Vermelding1"/>
    <w:basedOn w:val="Standaardalinea-lettertype"/>
    <w:uiPriority w:val="98"/>
    <w:semiHidden/>
    <w:unhideWhenUsed/>
    <w:rsid w:val="00AB0BB6"/>
    <w:rPr>
      <w:color w:val="2B579A"/>
      <w:shd w:val="clear" w:color="auto" w:fill="E1DFDD"/>
    </w:rPr>
  </w:style>
  <w:style w:type="numbering" w:customStyle="1" w:styleId="Gemporteerdestijl12">
    <w:name w:val="Geïmporteerde stijl 12"/>
    <w:rsid w:val="000C1B8F"/>
    <w:pPr>
      <w:numPr>
        <w:numId w:val="43"/>
      </w:numPr>
    </w:pPr>
  </w:style>
  <w:style w:type="numbering" w:customStyle="1" w:styleId="Gemporteerdestijl10">
    <w:name w:val="Geïmporteerde stijl 10"/>
    <w:rsid w:val="007F6F82"/>
    <w:pPr>
      <w:numPr>
        <w:numId w:val="46"/>
      </w:numPr>
    </w:pPr>
  </w:style>
  <w:style w:type="paragraph" w:styleId="Revisie">
    <w:name w:val="Revision"/>
    <w:hidden/>
    <w:uiPriority w:val="99"/>
    <w:semiHidden/>
    <w:rsid w:val="005B2087"/>
    <w:pPr>
      <w:spacing w:line="240" w:lineRule="auto"/>
    </w:pPr>
    <w:rPr>
      <w:rFonts w:ascii="Calibri" w:hAnsi="Calibri" w:cs="Maiandra GD"/>
      <w:color w:val="000000" w:themeColor="text1"/>
      <w:sz w:val="22"/>
      <w:szCs w:val="18"/>
    </w:rPr>
  </w:style>
  <w:style w:type="character" w:styleId="Onopgelostemelding">
    <w:name w:val="Unresolved Mention"/>
    <w:basedOn w:val="Standaardalinea-lettertype"/>
    <w:uiPriority w:val="99"/>
    <w:semiHidden/>
    <w:unhideWhenUsed/>
    <w:rsid w:val="00215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5191">
      <w:bodyDiv w:val="1"/>
      <w:marLeft w:val="0"/>
      <w:marRight w:val="0"/>
      <w:marTop w:val="0"/>
      <w:marBottom w:val="0"/>
      <w:divBdr>
        <w:top w:val="none" w:sz="0" w:space="0" w:color="auto"/>
        <w:left w:val="none" w:sz="0" w:space="0" w:color="auto"/>
        <w:bottom w:val="none" w:sz="0" w:space="0" w:color="auto"/>
        <w:right w:val="none" w:sz="0" w:space="0" w:color="auto"/>
      </w:divBdr>
    </w:div>
    <w:div w:id="1077706428">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762753210">
      <w:bodyDiv w:val="1"/>
      <w:marLeft w:val="0"/>
      <w:marRight w:val="0"/>
      <w:marTop w:val="0"/>
      <w:marBottom w:val="0"/>
      <w:divBdr>
        <w:top w:val="none" w:sz="0" w:space="0" w:color="auto"/>
        <w:left w:val="none" w:sz="0" w:space="0" w:color="auto"/>
        <w:bottom w:val="none" w:sz="0" w:space="0" w:color="auto"/>
        <w:right w:val="none" w:sz="0" w:space="0" w:color="auto"/>
      </w:divBdr>
    </w:div>
    <w:div w:id="20924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mg.nl/opleiding-herregistratie-carriere/in-opleiding-als-aios/faqs-en-downloads.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oulesUnlimited\WorkgroupTemplates\Notitie%20Federatie%20Medisch%20Specialisten.dotx" TargetMode="External"/></Relationships>
</file>

<file path=word/theme/theme1.xml><?xml version="1.0" encoding="utf-8"?>
<a:theme xmlns:a="http://schemas.openxmlformats.org/drawingml/2006/main" name="Office-thema">
  <a:themeElements>
    <a:clrScheme name="Kleuren FMS">
      <a:dk1>
        <a:sysClr val="windowText" lastClr="000000"/>
      </a:dk1>
      <a:lt1>
        <a:sysClr val="window" lastClr="FFFFFF"/>
      </a:lt1>
      <a:dk2>
        <a:srgbClr val="000000"/>
      </a:dk2>
      <a:lt2>
        <a:srgbClr val="DADFE3"/>
      </a:lt2>
      <a:accent1>
        <a:srgbClr val="00273C"/>
      </a:accent1>
      <a:accent2>
        <a:srgbClr val="00AECB"/>
      </a:accent2>
      <a:accent3>
        <a:srgbClr val="554774"/>
      </a:accent3>
      <a:accent4>
        <a:srgbClr val="EA5184"/>
      </a:accent4>
      <a:accent5>
        <a:srgbClr val="0070B2"/>
      </a:accent5>
      <a:accent6>
        <a:srgbClr val="DADFE3"/>
      </a:accent6>
      <a:hlink>
        <a:srgbClr val="000000"/>
      </a:hlink>
      <a:folHlink>
        <a:srgbClr val="000000"/>
      </a:folHlink>
    </a:clrScheme>
    <a:fontScheme name="Lettertypen FM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E0AC9C3133B419F033590AEB1281C" ma:contentTypeVersion="13" ma:contentTypeDescription="Een nieuw document maken." ma:contentTypeScope="" ma:versionID="e65e5fb951004bb853eabdb338b33ebe">
  <xsd:schema xmlns:xsd="http://www.w3.org/2001/XMLSchema" xmlns:xs="http://www.w3.org/2001/XMLSchema" xmlns:p="http://schemas.microsoft.com/office/2006/metadata/properties" xmlns:ns2="c398676a-8202-4ab1-bfe5-62eae1378319" xmlns:ns3="2b06957f-4457-4864-9944-d935e5ce9095" targetNamespace="http://schemas.microsoft.com/office/2006/metadata/properties" ma:root="true" ma:fieldsID="b710ef805d1c4c976575909b91426ac4" ns2:_="" ns3:_="">
    <xsd:import namespace="c398676a-8202-4ab1-bfe5-62eae1378319"/>
    <xsd:import namespace="2b06957f-4457-4864-9944-d935e5ce90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Groe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8676a-8202-4ab1-bfe5-62eae1378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Groep" ma:index="18" nillable="true" ma:displayName="Groep" ma:list="UserInfo" ma:SharePointGroup="0" ma:internalName="Gro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6957f-4457-4864-9944-d935e5ce90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ep xmlns="c398676a-8202-4ab1-bfe5-62eae1378319">
      <UserInfo>
        <DisplayName/>
        <AccountId xsi:nil="true"/>
        <AccountType/>
      </UserInfo>
    </Groep>
  </documentManagement>
</p:properties>
</file>

<file path=customXml/itemProps1.xml><?xml version="1.0" encoding="utf-8"?>
<ds:datastoreItem xmlns:ds="http://schemas.openxmlformats.org/officeDocument/2006/customXml" ds:itemID="{24172770-C825-4707-9837-2641E68E4993}">
  <ds:schemaRefs>
    <ds:schemaRef ds:uri="http://schemas.openxmlformats.org/officeDocument/2006/bibliography"/>
  </ds:schemaRefs>
</ds:datastoreItem>
</file>

<file path=customXml/itemProps2.xml><?xml version="1.0" encoding="utf-8"?>
<ds:datastoreItem xmlns:ds="http://schemas.openxmlformats.org/officeDocument/2006/customXml" ds:itemID="{B8F3B5A0-A3DD-42B4-A3E4-CEC96AD9576D}">
  <ds:schemaRefs>
    <ds:schemaRef ds:uri="http://schemas.microsoft.com/sharepoint/v3/contenttype/forms"/>
  </ds:schemaRefs>
</ds:datastoreItem>
</file>

<file path=customXml/itemProps3.xml><?xml version="1.0" encoding="utf-8"?>
<ds:datastoreItem xmlns:ds="http://schemas.openxmlformats.org/officeDocument/2006/customXml" ds:itemID="{62380BA6-2A1D-474C-A306-038E04CC0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8676a-8202-4ab1-bfe5-62eae1378319"/>
    <ds:schemaRef ds:uri="2b06957f-4457-4864-9944-d935e5ce9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8A5A3-82E2-4B7E-9D8D-55019DC1D0F5}">
  <ds:schemaRefs>
    <ds:schemaRef ds:uri="http://purl.org/dc/terms/"/>
    <ds:schemaRef ds:uri="http://schemas.openxmlformats.org/package/2006/metadata/core-properties"/>
    <ds:schemaRef ds:uri="63d1a879-0f15-426d-b7b9-97b999aa5db7"/>
    <ds:schemaRef ds:uri="http://schemas.microsoft.com/office/2006/documentManagement/types"/>
    <ds:schemaRef ds:uri="http://schemas.microsoft.com/office/infopath/2007/PartnerControls"/>
    <ds:schemaRef ds:uri="http://purl.org/dc/elements/1.1/"/>
    <ds:schemaRef ds:uri="http://schemas.microsoft.com/office/2006/metadata/properties"/>
    <ds:schemaRef ds:uri="a99826e4-2d44-4f9f-b939-87e06017c4ba"/>
    <ds:schemaRef ds:uri="http://www.w3.org/XML/1998/namespace"/>
    <ds:schemaRef ds:uri="http://purl.org/dc/dcmitype/"/>
    <ds:schemaRef ds:uri="c398676a-8202-4ab1-bfe5-62eae1378319"/>
  </ds:schemaRefs>
</ds:datastoreItem>
</file>

<file path=docProps/app.xml><?xml version="1.0" encoding="utf-8"?>
<Properties xmlns="http://schemas.openxmlformats.org/officeDocument/2006/extended-properties" xmlns:vt="http://schemas.openxmlformats.org/officeDocument/2006/docPropsVTypes">
  <Template>Notitie Federatie Medisch Specialisten</Template>
  <TotalTime>37</TotalTime>
  <Pages>7</Pages>
  <Words>1349</Words>
  <Characters>8508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Manager/>
  <Company>Federatie Medisch Specialisten</Company>
  <LinksUpToDate>false</LinksUpToDate>
  <CharactersWithSpaces>9838</CharactersWithSpaces>
  <SharedDoc>false</SharedDoc>
  <HLinks>
    <vt:vector size="6" baseType="variant">
      <vt:variant>
        <vt:i4>4194361</vt:i4>
      </vt:variant>
      <vt:variant>
        <vt:i4>0</vt:i4>
      </vt:variant>
      <vt:variant>
        <vt:i4>0</vt:i4>
      </vt:variant>
      <vt:variant>
        <vt:i4>5</vt:i4>
      </vt:variant>
      <vt:variant>
        <vt:lpwstr>mailto:opleiding@fed.knmg.nl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van den Berg</dc:creator>
  <cp:keywords/>
  <dc:description>sjabloonversie 1.3 - 26 maart 2019_x000d_
sjablonen: www.JoulesUnlimited.com</dc:description>
  <cp:lastModifiedBy>Ramon van den Berg</cp:lastModifiedBy>
  <cp:revision>14</cp:revision>
  <cp:lastPrinted>2019-03-27T21:22:00Z</cp:lastPrinted>
  <dcterms:created xsi:type="dcterms:W3CDTF">2021-02-15T10:31:00Z</dcterms:created>
  <dcterms:modified xsi:type="dcterms:W3CDTF">2021-02-15T11:08:00Z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Notitie Federatie Medisch Specialisten.dotx</vt:lpwstr>
  </property>
  <property fmtid="{D5CDD505-2E9C-101B-9397-08002B2CF9AE}" pid="3" name="ContentTypeId">
    <vt:lpwstr>0x010100180E0AC9C3133B419F033590AEB1281C</vt:lpwstr>
  </property>
</Properties>
</file>